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07" w:rsidRPr="00152434" w:rsidRDefault="00537D07">
      <w:pPr>
        <w:rPr>
          <w:sz w:val="8"/>
          <w:szCs w:val="8"/>
        </w:rPr>
      </w:pPr>
      <w:bookmarkStart w:id="0" w:name="_GoBack"/>
      <w:bookmarkEnd w:id="0"/>
    </w:p>
    <w:tbl>
      <w:tblPr>
        <w:tblW w:w="10774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537D07" w:rsidRPr="00DE7F9F" w:rsidTr="00AF42BB">
        <w:trPr>
          <w:cantSplit/>
          <w:trHeight w:val="56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7D07" w:rsidRPr="00DE7F9F" w:rsidRDefault="00537D07" w:rsidP="00AF42BB">
            <w:pPr>
              <w:tabs>
                <w:tab w:val="left" w:pos="57"/>
                <w:tab w:val="left" w:pos="272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E7F9F">
              <w:rPr>
                <w:rFonts w:ascii="Arial" w:hAnsi="Arial" w:cs="Arial"/>
                <w:b/>
                <w:sz w:val="18"/>
                <w:szCs w:val="18"/>
                <w:lang w:val="en-US"/>
              </w:rPr>
              <w:t>WA RHEUMATIC HEART DISEASE REGISTER AND CONTROL PROGRAM</w:t>
            </w:r>
          </w:p>
        </w:tc>
      </w:tr>
      <w:tr w:rsidR="00537D07" w:rsidRPr="00DE7F9F" w:rsidTr="00AF42BB">
        <w:trPr>
          <w:cantSplit/>
          <w:trHeight w:val="312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3BB" w:rsidRDefault="00537D07" w:rsidP="00417489">
            <w:pPr>
              <w:ind w:right="-165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7F9F">
              <w:rPr>
                <w:rFonts w:ascii="Arial" w:hAnsi="Arial" w:cs="Arial"/>
                <w:sz w:val="18"/>
                <w:szCs w:val="18"/>
                <w:lang w:val="en-US"/>
              </w:rPr>
              <w:t>Acute rheumatic fever (ARF) and rheumatic heart disease (RHD) are noti</w:t>
            </w:r>
            <w:r w:rsidR="00AF42BB" w:rsidRPr="00DE7F9F">
              <w:rPr>
                <w:rFonts w:ascii="Arial" w:hAnsi="Arial" w:cs="Arial"/>
                <w:sz w:val="18"/>
                <w:szCs w:val="18"/>
                <w:lang w:val="en-US"/>
              </w:rPr>
              <w:t xml:space="preserve">fiable conditions in WA. </w:t>
            </w:r>
          </w:p>
          <w:p w:rsidR="00537D07" w:rsidRPr="00DE7F9F" w:rsidRDefault="00AF42BB" w:rsidP="00662353">
            <w:pPr>
              <w:ind w:right="-165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7F9F">
              <w:rPr>
                <w:rFonts w:ascii="Arial" w:hAnsi="Arial" w:cs="Arial"/>
                <w:sz w:val="18"/>
                <w:szCs w:val="18"/>
                <w:lang w:val="en-US"/>
              </w:rPr>
              <w:t>Report</w:t>
            </w:r>
            <w:r w:rsidR="009923B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37D07" w:rsidRPr="00DE7F9F">
              <w:rPr>
                <w:rFonts w:ascii="Arial" w:hAnsi="Arial" w:cs="Arial"/>
                <w:sz w:val="18"/>
                <w:szCs w:val="18"/>
                <w:lang w:val="en-US"/>
              </w:rPr>
              <w:t xml:space="preserve">all </w:t>
            </w:r>
            <w:r w:rsidR="00537D07" w:rsidRPr="00DE7F9F">
              <w:rPr>
                <w:rFonts w:ascii="Arial" w:hAnsi="Arial" w:cs="Arial"/>
                <w:b/>
                <w:sz w:val="18"/>
                <w:szCs w:val="18"/>
                <w:lang w:val="en-US"/>
              </w:rPr>
              <w:t>confirmed and suspected</w:t>
            </w:r>
            <w:r w:rsidR="00537D07" w:rsidRPr="00DE7F9F">
              <w:rPr>
                <w:rFonts w:ascii="Arial" w:hAnsi="Arial" w:cs="Arial"/>
                <w:sz w:val="18"/>
                <w:szCs w:val="18"/>
                <w:lang w:val="en-US"/>
              </w:rPr>
              <w:t xml:space="preserve"> cases by faxing or emailing this form</w:t>
            </w:r>
            <w:r w:rsidR="00417489" w:rsidRPr="00DE7F9F">
              <w:rPr>
                <w:rFonts w:ascii="Arial" w:hAnsi="Arial" w:cs="Arial"/>
                <w:sz w:val="18"/>
                <w:szCs w:val="18"/>
                <w:lang w:val="en-US"/>
              </w:rPr>
              <w:t xml:space="preserve"> and supporting documentation</w:t>
            </w:r>
            <w:r w:rsidR="00537D07" w:rsidRPr="00DE7F9F">
              <w:rPr>
                <w:rFonts w:ascii="Arial" w:hAnsi="Arial" w:cs="Arial"/>
                <w:sz w:val="18"/>
                <w:szCs w:val="18"/>
                <w:lang w:val="en-US"/>
              </w:rPr>
              <w:t xml:space="preserve"> to:</w:t>
            </w:r>
            <w:r w:rsidRPr="00DE7F9F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  <w:p w:rsidR="00AF42BB" w:rsidRPr="00DE7F9F" w:rsidRDefault="00AF42BB" w:rsidP="00662353">
            <w:pPr>
              <w:ind w:right="-165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37D07" w:rsidRPr="00DE7F9F" w:rsidRDefault="00537D07" w:rsidP="00AF42BB">
            <w:pPr>
              <w:ind w:left="2880" w:right="-165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7F9F">
              <w:rPr>
                <w:rFonts w:ascii="Arial" w:hAnsi="Arial" w:cs="Arial"/>
                <w:sz w:val="18"/>
                <w:szCs w:val="18"/>
                <w:lang w:val="en-US"/>
              </w:rPr>
              <w:t>WA RHD Register &amp; Control Program</w:t>
            </w:r>
          </w:p>
          <w:p w:rsidR="00537D07" w:rsidRPr="00DE7F9F" w:rsidRDefault="00537D07" w:rsidP="00AF42BB">
            <w:pPr>
              <w:ind w:left="2880" w:right="-165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7F9F">
              <w:rPr>
                <w:rFonts w:ascii="Arial" w:hAnsi="Arial" w:cs="Arial"/>
                <w:b/>
                <w:sz w:val="18"/>
                <w:szCs w:val="18"/>
                <w:lang w:val="en-US"/>
              </w:rPr>
              <w:t>EMAIL</w:t>
            </w:r>
            <w:r w:rsidRPr="00DE7F9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hyperlink r:id="rId9" w:history="1">
              <w:r w:rsidRPr="00DE7F9F">
                <w:rPr>
                  <w:rStyle w:val="Hyperlink"/>
                  <w:rFonts w:cs="Arial"/>
                  <w:sz w:val="18"/>
                  <w:szCs w:val="18"/>
                  <w:lang w:val="en-US"/>
                </w:rPr>
                <w:t>RHDRegister@health.wa.gov.au</w:t>
              </w:r>
            </w:hyperlink>
            <w:r w:rsidRPr="00DE7F9F">
              <w:rPr>
                <w:rFonts w:ascii="Arial" w:hAnsi="Arial" w:cs="Arial"/>
                <w:sz w:val="18"/>
                <w:szCs w:val="18"/>
                <w:lang w:val="en-US"/>
              </w:rPr>
              <w:t xml:space="preserve">  or </w:t>
            </w:r>
            <w:r w:rsidRPr="00DE7F9F">
              <w:rPr>
                <w:rFonts w:ascii="Arial" w:hAnsi="Arial" w:cs="Arial"/>
                <w:b/>
                <w:sz w:val="18"/>
                <w:szCs w:val="18"/>
                <w:lang w:val="en-US"/>
              </w:rPr>
              <w:t>FAX</w:t>
            </w:r>
            <w:r w:rsidRPr="00DE7F9F">
              <w:rPr>
                <w:rFonts w:ascii="Arial" w:hAnsi="Arial" w:cs="Arial"/>
                <w:sz w:val="18"/>
                <w:szCs w:val="18"/>
                <w:lang w:val="en-US"/>
              </w:rPr>
              <w:t xml:space="preserve"> 08 6553 0899</w:t>
            </w:r>
          </w:p>
          <w:p w:rsidR="009976CA" w:rsidRPr="00DE7F9F" w:rsidRDefault="009976CA" w:rsidP="00AF42BB">
            <w:pPr>
              <w:ind w:left="2880" w:right="-165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7F9F">
              <w:rPr>
                <w:rFonts w:ascii="Arial" w:hAnsi="Arial" w:cs="Arial"/>
                <w:b/>
                <w:sz w:val="18"/>
                <w:szCs w:val="18"/>
                <w:lang w:val="en-US"/>
              </w:rPr>
              <w:t>PHONE</w:t>
            </w:r>
            <w:r w:rsidRPr="00DE7F9F">
              <w:rPr>
                <w:rFonts w:ascii="Arial" w:hAnsi="Arial" w:cs="Arial"/>
                <w:sz w:val="18"/>
                <w:szCs w:val="18"/>
                <w:lang w:val="en-US"/>
              </w:rPr>
              <w:t xml:space="preserve"> 1300 622 745 </w:t>
            </w:r>
          </w:p>
        </w:tc>
      </w:tr>
    </w:tbl>
    <w:p w:rsidR="00537D07" w:rsidRPr="00DE7F9F" w:rsidRDefault="00537D07" w:rsidP="00537D07">
      <w:pPr>
        <w:ind w:right="-165"/>
        <w:rPr>
          <w:rFonts w:ascii="Arial" w:hAnsi="Arial" w:cs="Arial"/>
          <w:sz w:val="8"/>
          <w:szCs w:val="8"/>
          <w:lang w:val="en-US"/>
        </w:rPr>
      </w:pPr>
    </w:p>
    <w:tbl>
      <w:tblPr>
        <w:tblW w:w="1077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67"/>
        <w:gridCol w:w="1330"/>
        <w:gridCol w:w="371"/>
        <w:gridCol w:w="541"/>
        <w:gridCol w:w="1160"/>
        <w:gridCol w:w="414"/>
        <w:gridCol w:w="1429"/>
        <w:gridCol w:w="133"/>
        <w:gridCol w:w="1554"/>
        <w:gridCol w:w="1718"/>
      </w:tblGrid>
      <w:tr w:rsidR="00C16253" w:rsidRPr="00DE7F9F" w:rsidTr="001B491E">
        <w:trPr>
          <w:cantSplit/>
          <w:trHeight w:val="454"/>
        </w:trPr>
        <w:tc>
          <w:tcPr>
            <w:tcW w:w="10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6253" w:rsidRPr="00DE7F9F" w:rsidRDefault="009923BB" w:rsidP="006623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PATIENT</w:t>
            </w:r>
            <w:r w:rsidR="00C16253" w:rsidRPr="00DE7F9F">
              <w:rPr>
                <w:rFonts w:ascii="Arial" w:hAnsi="Arial" w:cs="Arial"/>
                <w:b/>
                <w:sz w:val="18"/>
                <w:szCs w:val="18"/>
              </w:rPr>
              <w:t xml:space="preserve"> DETAILS</w:t>
            </w:r>
          </w:p>
        </w:tc>
      </w:tr>
      <w:tr w:rsidR="0015751D" w:rsidRPr="00DE7F9F" w:rsidTr="001B491E">
        <w:trPr>
          <w:cantSplit/>
          <w:trHeight w:val="454"/>
        </w:trPr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751D" w:rsidRPr="00DE7F9F" w:rsidRDefault="0015751D" w:rsidP="00662353">
            <w:pPr>
              <w:rPr>
                <w:rFonts w:ascii="Arial" w:hAnsi="Arial" w:cs="Arial"/>
                <w:sz w:val="18"/>
                <w:szCs w:val="18"/>
              </w:rPr>
            </w:pPr>
            <w:r w:rsidRPr="00DE7F9F">
              <w:rPr>
                <w:rFonts w:ascii="Arial" w:hAnsi="Arial" w:cs="Arial"/>
                <w:sz w:val="18"/>
                <w:szCs w:val="18"/>
              </w:rPr>
              <w:t>Surname:</w:t>
            </w: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751D" w:rsidRPr="00DE7F9F" w:rsidRDefault="0015751D" w:rsidP="006623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51D" w:rsidRPr="00DE7F9F" w:rsidRDefault="0015751D" w:rsidP="006623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D07" w:rsidRPr="00DE7F9F" w:rsidTr="001B491E">
        <w:trPr>
          <w:cantSplit/>
          <w:trHeight w:val="454"/>
        </w:trPr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7D07" w:rsidRPr="00DE7F9F" w:rsidRDefault="009923BB" w:rsidP="006623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Given n</w:t>
            </w:r>
            <w:r w:rsidR="00537D07" w:rsidRPr="00DE7F9F">
              <w:rPr>
                <w:rFonts w:ascii="Arial" w:hAnsi="Arial" w:cs="Arial"/>
                <w:sz w:val="18"/>
                <w:szCs w:val="18"/>
              </w:rPr>
              <w:t>ame/s:</w:t>
            </w: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7D07" w:rsidRPr="00DE7F9F" w:rsidRDefault="00537D07" w:rsidP="006623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D07" w:rsidRPr="00DE7F9F" w:rsidRDefault="00537D07" w:rsidP="006623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D07" w:rsidRPr="00DE7F9F" w:rsidTr="001B491E">
        <w:trPr>
          <w:cantSplit/>
          <w:trHeight w:val="454"/>
        </w:trPr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7D07" w:rsidRPr="00DE7F9F" w:rsidRDefault="00537D07" w:rsidP="00662353">
            <w:pPr>
              <w:rPr>
                <w:rFonts w:ascii="Arial" w:hAnsi="Arial" w:cs="Arial"/>
                <w:sz w:val="18"/>
                <w:szCs w:val="18"/>
              </w:rPr>
            </w:pPr>
            <w:r w:rsidRPr="00DE7F9F">
              <w:rPr>
                <w:rFonts w:ascii="Arial" w:hAnsi="Arial" w:cs="Arial"/>
                <w:sz w:val="18"/>
                <w:szCs w:val="18"/>
              </w:rPr>
              <w:t>UMRN:</w:t>
            </w: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7D07" w:rsidRPr="00DE7F9F" w:rsidRDefault="00537D07" w:rsidP="006623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D07" w:rsidRPr="00DE7F9F" w:rsidRDefault="00537D07" w:rsidP="006623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6CA" w:rsidRPr="00DE7F9F" w:rsidTr="001B491E">
        <w:trPr>
          <w:cantSplit/>
          <w:trHeight w:val="454"/>
        </w:trPr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76CA" w:rsidRPr="00DE7F9F" w:rsidRDefault="009923BB" w:rsidP="006623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</w:t>
            </w:r>
            <w:r w:rsidR="009976CA" w:rsidRPr="00DE7F9F">
              <w:rPr>
                <w:rFonts w:ascii="Arial" w:hAnsi="Arial" w:cs="Arial"/>
                <w:sz w:val="18"/>
                <w:szCs w:val="18"/>
              </w:rPr>
              <w:t>irth:</w:t>
            </w: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76CA" w:rsidRPr="00DE7F9F" w:rsidRDefault="009976CA" w:rsidP="006623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6CA" w:rsidRPr="00DE7F9F" w:rsidRDefault="009976CA" w:rsidP="006623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D07" w:rsidRPr="00DE7F9F" w:rsidTr="001B491E">
        <w:trPr>
          <w:cantSplit/>
          <w:trHeight w:val="454"/>
        </w:trPr>
        <w:tc>
          <w:tcPr>
            <w:tcW w:w="7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7D07" w:rsidRPr="00DE7F9F" w:rsidRDefault="009923BB" w:rsidP="00514C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a</w:t>
            </w:r>
            <w:r w:rsidR="00537D07" w:rsidRPr="00DE7F9F">
              <w:rPr>
                <w:rFonts w:ascii="Arial" w:hAnsi="Arial" w:cs="Arial"/>
                <w:sz w:val="18"/>
                <w:szCs w:val="18"/>
              </w:rPr>
              <w:t>ddress: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D07" w:rsidRPr="00DE7F9F" w:rsidRDefault="00537D07" w:rsidP="00514C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6CA" w:rsidRPr="00DE7F9F" w:rsidTr="001B491E">
        <w:trPr>
          <w:cantSplit/>
          <w:trHeight w:val="454"/>
        </w:trPr>
        <w:tc>
          <w:tcPr>
            <w:tcW w:w="7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76CA" w:rsidRPr="00DE7F9F" w:rsidRDefault="009976CA" w:rsidP="00514CAE">
            <w:pPr>
              <w:rPr>
                <w:rFonts w:ascii="Arial" w:hAnsi="Arial" w:cs="Arial"/>
                <w:sz w:val="18"/>
                <w:szCs w:val="18"/>
              </w:rPr>
            </w:pPr>
            <w:r w:rsidRPr="00DE7F9F">
              <w:rPr>
                <w:rFonts w:ascii="Arial" w:hAnsi="Arial" w:cs="Arial"/>
                <w:sz w:val="18"/>
                <w:szCs w:val="18"/>
              </w:rPr>
              <w:t>Phone/Mobile: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6CA" w:rsidRPr="00DE7F9F" w:rsidRDefault="009976CA" w:rsidP="00514C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D07" w:rsidRPr="00DE7F9F" w:rsidTr="001B491E">
        <w:trPr>
          <w:cantSplit/>
          <w:trHeight w:val="454"/>
        </w:trPr>
        <w:tc>
          <w:tcPr>
            <w:tcW w:w="1077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D07" w:rsidRPr="00DE7F9F" w:rsidRDefault="00537D07" w:rsidP="00CB12A4">
            <w:pPr>
              <w:rPr>
                <w:rFonts w:ascii="Arial" w:hAnsi="Arial" w:cs="Arial"/>
                <w:sz w:val="18"/>
                <w:szCs w:val="18"/>
              </w:rPr>
            </w:pPr>
            <w:r w:rsidRPr="00DE7F9F">
              <w:rPr>
                <w:rFonts w:ascii="Arial" w:hAnsi="Arial" w:cs="Arial"/>
                <w:sz w:val="18"/>
                <w:szCs w:val="18"/>
              </w:rPr>
              <w:t xml:space="preserve">Ethnicity: </w:t>
            </w:r>
            <w:r w:rsidRPr="00DE7F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7F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7F9F">
              <w:rPr>
                <w:rFonts w:ascii="Arial" w:hAnsi="Arial" w:cs="Arial"/>
                <w:sz w:val="18"/>
                <w:szCs w:val="18"/>
              </w:rPr>
              <w:t xml:space="preserve">  Aboriginal   </w:t>
            </w:r>
            <w:r w:rsidRPr="00DE7F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7F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7F9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DE7F9F">
              <w:rPr>
                <w:rFonts w:ascii="Arial" w:hAnsi="Arial" w:cs="Arial"/>
                <w:sz w:val="18"/>
                <w:szCs w:val="18"/>
              </w:rPr>
              <w:t>Aboriginal</w:t>
            </w:r>
            <w:proofErr w:type="spellEnd"/>
            <w:r w:rsidRPr="00DE7F9F">
              <w:rPr>
                <w:rFonts w:ascii="Arial" w:hAnsi="Arial" w:cs="Arial"/>
                <w:sz w:val="18"/>
                <w:szCs w:val="18"/>
              </w:rPr>
              <w:t xml:space="preserve"> &amp; Torres Strait Islander   </w:t>
            </w:r>
            <w:r w:rsidRPr="00DE7F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7F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7F9F">
              <w:rPr>
                <w:rFonts w:ascii="Arial" w:hAnsi="Arial" w:cs="Arial"/>
                <w:sz w:val="18"/>
                <w:szCs w:val="18"/>
              </w:rPr>
              <w:t xml:space="preserve"> Torres Strait Islander   Other (specify):</w:t>
            </w:r>
          </w:p>
        </w:tc>
      </w:tr>
      <w:tr w:rsidR="009976CA" w:rsidRPr="00DE7F9F" w:rsidTr="001B491E">
        <w:trPr>
          <w:cantSplit/>
          <w:trHeight w:val="454"/>
        </w:trPr>
        <w:tc>
          <w:tcPr>
            <w:tcW w:w="1077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6CA" w:rsidRPr="00DE7F9F" w:rsidRDefault="009976CA" w:rsidP="00C16253">
            <w:pPr>
              <w:rPr>
                <w:rFonts w:ascii="Arial" w:hAnsi="Arial" w:cs="Arial"/>
                <w:sz w:val="18"/>
                <w:szCs w:val="18"/>
              </w:rPr>
            </w:pPr>
            <w:r w:rsidRPr="00DE7F9F">
              <w:rPr>
                <w:rFonts w:ascii="Arial" w:hAnsi="Arial" w:cs="Arial"/>
                <w:sz w:val="18"/>
                <w:szCs w:val="18"/>
              </w:rPr>
              <w:t xml:space="preserve">Sex:   </w:t>
            </w:r>
            <w:r w:rsidRPr="00DE7F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7F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7F9F">
              <w:rPr>
                <w:rFonts w:ascii="Arial" w:hAnsi="Arial" w:cs="Arial"/>
                <w:sz w:val="18"/>
                <w:szCs w:val="18"/>
              </w:rPr>
              <w:t xml:space="preserve">  M    </w:t>
            </w:r>
            <w:r w:rsidRPr="00DE7F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7F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7F9F">
              <w:rPr>
                <w:rFonts w:ascii="Arial" w:hAnsi="Arial" w:cs="Arial"/>
                <w:sz w:val="18"/>
                <w:szCs w:val="18"/>
              </w:rPr>
              <w:t xml:space="preserve">  F   </w:t>
            </w:r>
            <w:r w:rsidR="009923B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923BB" w:rsidRPr="00DE7F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3BB" w:rsidRPr="00DE7F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23BB" w:rsidRPr="00DE7F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23BB">
              <w:rPr>
                <w:rFonts w:ascii="Arial" w:hAnsi="Arial" w:cs="Arial"/>
                <w:sz w:val="18"/>
                <w:szCs w:val="18"/>
              </w:rPr>
              <w:t xml:space="preserve"> Transgender</w:t>
            </w:r>
          </w:p>
        </w:tc>
      </w:tr>
      <w:tr w:rsidR="009D0F1C" w:rsidRPr="00DE7F9F" w:rsidTr="001B491E">
        <w:trPr>
          <w:cantSplit/>
          <w:trHeight w:val="454"/>
        </w:trPr>
        <w:tc>
          <w:tcPr>
            <w:tcW w:w="1077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F1C" w:rsidRPr="00DE7F9F" w:rsidRDefault="009D0F1C" w:rsidP="00CB12A4">
            <w:pPr>
              <w:rPr>
                <w:rFonts w:ascii="Arial" w:hAnsi="Arial" w:cs="Arial"/>
                <w:sz w:val="18"/>
                <w:szCs w:val="18"/>
              </w:rPr>
            </w:pPr>
            <w:r w:rsidRPr="00DE7F9F">
              <w:rPr>
                <w:rFonts w:ascii="Arial" w:hAnsi="Arial" w:cs="Arial"/>
                <w:sz w:val="18"/>
                <w:szCs w:val="18"/>
              </w:rPr>
              <w:t>Is the p</w:t>
            </w:r>
            <w:r w:rsidR="009923BB">
              <w:rPr>
                <w:rFonts w:ascii="Arial" w:hAnsi="Arial" w:cs="Arial"/>
                <w:sz w:val="18"/>
                <w:szCs w:val="18"/>
              </w:rPr>
              <w:t xml:space="preserve">atient pregnant?:             </w:t>
            </w:r>
            <w:r w:rsidRPr="00DE7F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7F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23BB">
              <w:rPr>
                <w:rFonts w:ascii="Arial" w:hAnsi="Arial" w:cs="Arial"/>
                <w:sz w:val="18"/>
                <w:szCs w:val="18"/>
              </w:rPr>
              <w:t xml:space="preserve"> No           </w:t>
            </w:r>
            <w:r w:rsidRPr="00DE7F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7F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7F9F">
              <w:rPr>
                <w:rFonts w:ascii="Arial" w:hAnsi="Arial" w:cs="Arial"/>
                <w:sz w:val="18"/>
                <w:szCs w:val="18"/>
              </w:rPr>
              <w:t xml:space="preserve"> Yes (please refer to RHD guidelines)</w:t>
            </w:r>
            <w:r w:rsidR="000B0D15" w:rsidRPr="00DE7F9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0B0D15" w:rsidRPr="00DE7F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D15" w:rsidRPr="00DE7F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0D15" w:rsidRPr="00DE7F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B0D15" w:rsidRPr="00DE7F9F">
              <w:rPr>
                <w:rFonts w:ascii="Arial" w:hAnsi="Arial" w:cs="Arial"/>
                <w:sz w:val="18"/>
                <w:szCs w:val="18"/>
              </w:rPr>
              <w:t xml:space="preserve"> EDD:   </w:t>
            </w:r>
          </w:p>
        </w:tc>
      </w:tr>
      <w:tr w:rsidR="001C54AA" w:rsidRPr="00DE7F9F" w:rsidTr="001B491E">
        <w:trPr>
          <w:cantSplit/>
          <w:trHeight w:val="454"/>
        </w:trPr>
        <w:tc>
          <w:tcPr>
            <w:tcW w:w="1077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AA" w:rsidRPr="00DE7F9F" w:rsidRDefault="009923BB" w:rsidP="000B0D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patient a t</w:t>
            </w:r>
            <w:r w:rsidR="000A66E8" w:rsidRPr="00DE7F9F">
              <w:rPr>
                <w:rFonts w:ascii="Arial" w:hAnsi="Arial" w:cs="Arial"/>
                <w:sz w:val="18"/>
                <w:szCs w:val="18"/>
              </w:rPr>
              <w:t xml:space="preserve">ransfer?             </w:t>
            </w:r>
            <w:r w:rsidR="000A66E8" w:rsidRPr="00DE7F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6E8" w:rsidRPr="00DE7F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A66E8" w:rsidRPr="00DE7F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A66E8" w:rsidRPr="00DE7F9F">
              <w:rPr>
                <w:rFonts w:ascii="Arial" w:hAnsi="Arial" w:cs="Arial"/>
                <w:sz w:val="18"/>
                <w:szCs w:val="18"/>
              </w:rPr>
              <w:t xml:space="preserve"> No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0A66E8" w:rsidRPr="00DE7F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6E8" w:rsidRPr="00DE7F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A66E8" w:rsidRPr="00DE7F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A66E8" w:rsidRPr="00DE7F9F">
              <w:rPr>
                <w:rFonts w:ascii="Arial" w:hAnsi="Arial" w:cs="Arial"/>
                <w:sz w:val="18"/>
                <w:szCs w:val="18"/>
              </w:rPr>
              <w:t xml:space="preserve"> Yes       </w:t>
            </w:r>
            <w:r w:rsidR="000A66E8" w:rsidRPr="00DE7F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6E8" w:rsidRPr="00DE7F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A66E8" w:rsidRPr="00DE7F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A66E8" w:rsidRPr="00DE7F9F">
              <w:rPr>
                <w:rFonts w:ascii="Arial" w:hAnsi="Arial" w:cs="Arial"/>
                <w:sz w:val="18"/>
                <w:szCs w:val="18"/>
              </w:rPr>
              <w:t xml:space="preserve"> Interstate    </w:t>
            </w:r>
            <w:r w:rsidR="000A66E8" w:rsidRPr="00DE7F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6E8" w:rsidRPr="00DE7F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A66E8" w:rsidRPr="00DE7F9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International         Transferred from</w:t>
            </w:r>
            <w:r w:rsidR="000A66E8" w:rsidRPr="00DE7F9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537D07" w:rsidRPr="00DE7F9F" w:rsidTr="00907ADA">
        <w:trPr>
          <w:cantSplit/>
          <w:trHeight w:val="454"/>
        </w:trPr>
        <w:tc>
          <w:tcPr>
            <w:tcW w:w="1077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7D07" w:rsidRPr="00DE7F9F" w:rsidRDefault="009923BB" w:rsidP="007D54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 p</w:t>
            </w:r>
            <w:r w:rsidR="00537D07" w:rsidRPr="00DE7F9F">
              <w:rPr>
                <w:rFonts w:ascii="Arial" w:hAnsi="Arial" w:cs="Arial"/>
                <w:b/>
                <w:sz w:val="18"/>
                <w:szCs w:val="18"/>
              </w:rPr>
              <w:t xml:space="preserve">atient is under 18 years of age, please </w:t>
            </w:r>
            <w:r w:rsidR="00907ADA">
              <w:rPr>
                <w:rFonts w:ascii="Arial" w:hAnsi="Arial" w:cs="Arial"/>
                <w:b/>
                <w:sz w:val="18"/>
                <w:szCs w:val="18"/>
              </w:rPr>
              <w:t>provide parent/guardian details</w:t>
            </w:r>
          </w:p>
        </w:tc>
      </w:tr>
      <w:tr w:rsidR="00537D07" w:rsidRPr="00DE7F9F" w:rsidTr="001B491E">
        <w:trPr>
          <w:cantSplit/>
          <w:trHeight w:val="454"/>
        </w:trPr>
        <w:tc>
          <w:tcPr>
            <w:tcW w:w="34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37D07" w:rsidRPr="00DE7F9F" w:rsidRDefault="00537D07" w:rsidP="00662353">
            <w:pPr>
              <w:rPr>
                <w:rFonts w:ascii="Arial" w:hAnsi="Arial" w:cs="Arial"/>
                <w:sz w:val="18"/>
                <w:szCs w:val="18"/>
              </w:rPr>
            </w:pPr>
            <w:r w:rsidRPr="00DE7F9F">
              <w:rPr>
                <w:rFonts w:ascii="Arial" w:hAnsi="Arial" w:cs="Arial"/>
                <w:sz w:val="18"/>
                <w:szCs w:val="18"/>
              </w:rPr>
              <w:t>Surname:</w:t>
            </w:r>
          </w:p>
        </w:tc>
        <w:tc>
          <w:tcPr>
            <w:tcW w:w="732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37D07" w:rsidRPr="00DE7F9F" w:rsidRDefault="00537D07" w:rsidP="00662353">
            <w:pPr>
              <w:rPr>
                <w:rFonts w:ascii="Arial" w:hAnsi="Arial" w:cs="Arial"/>
                <w:sz w:val="18"/>
                <w:szCs w:val="18"/>
              </w:rPr>
            </w:pPr>
            <w:r w:rsidRPr="00DE7F9F">
              <w:rPr>
                <w:rFonts w:ascii="Arial" w:hAnsi="Arial" w:cs="Arial"/>
                <w:sz w:val="18"/>
                <w:szCs w:val="18"/>
              </w:rPr>
              <w:t>Given Name/s:</w:t>
            </w:r>
          </w:p>
        </w:tc>
      </w:tr>
      <w:tr w:rsidR="00537D07" w:rsidRPr="00DE7F9F" w:rsidTr="001B491E">
        <w:trPr>
          <w:cantSplit/>
          <w:trHeight w:val="454"/>
        </w:trPr>
        <w:tc>
          <w:tcPr>
            <w:tcW w:w="10777" w:type="dxa"/>
            <w:gridSpan w:val="11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7D07" w:rsidRPr="00DE7F9F" w:rsidRDefault="00537D07" w:rsidP="00662353">
            <w:pPr>
              <w:rPr>
                <w:rFonts w:ascii="Arial" w:hAnsi="Arial" w:cs="Arial"/>
                <w:sz w:val="18"/>
                <w:szCs w:val="18"/>
              </w:rPr>
            </w:pPr>
            <w:r w:rsidRPr="00DE7F9F">
              <w:rPr>
                <w:rFonts w:ascii="Arial" w:hAnsi="Arial" w:cs="Arial"/>
                <w:sz w:val="18"/>
                <w:szCs w:val="18"/>
              </w:rPr>
              <w:t>Full Address:</w:t>
            </w:r>
          </w:p>
        </w:tc>
      </w:tr>
      <w:tr w:rsidR="00537D07" w:rsidRPr="00DE7F9F" w:rsidTr="001B491E">
        <w:trPr>
          <w:cantSplit/>
          <w:trHeight w:val="454"/>
        </w:trPr>
        <w:tc>
          <w:tcPr>
            <w:tcW w:w="345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7D07" w:rsidRPr="00DE7F9F" w:rsidRDefault="009923BB" w:rsidP="006623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Phone/Mobile:</w:t>
            </w:r>
          </w:p>
        </w:tc>
        <w:tc>
          <w:tcPr>
            <w:tcW w:w="4048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7D07" w:rsidRPr="00DE7F9F" w:rsidRDefault="009923BB" w:rsidP="006623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Relationship to patient</w:t>
            </w:r>
            <w:r w:rsidR="00537D07" w:rsidRPr="00DE7F9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7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D07" w:rsidRPr="00DE7F9F" w:rsidRDefault="00537D07" w:rsidP="006623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D07" w:rsidRPr="001B491E" w:rsidTr="00417489">
        <w:trPr>
          <w:cantSplit/>
          <w:trHeight w:val="102"/>
        </w:trPr>
        <w:tc>
          <w:tcPr>
            <w:tcW w:w="107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7D07" w:rsidRPr="001B491E" w:rsidRDefault="00537D07" w:rsidP="0066235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7D07" w:rsidRPr="00DE7F9F" w:rsidTr="008E27FE">
        <w:trPr>
          <w:cantSplit/>
          <w:trHeight w:val="312"/>
        </w:trPr>
        <w:tc>
          <w:tcPr>
            <w:tcW w:w="5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37D07" w:rsidRPr="00DE7F9F" w:rsidRDefault="009923BB" w:rsidP="001575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NOTIFIER</w:t>
            </w:r>
            <w:r w:rsidR="00537D07" w:rsidRPr="00DE7F9F">
              <w:rPr>
                <w:rFonts w:ascii="Arial" w:hAnsi="Arial" w:cs="Arial"/>
                <w:b/>
                <w:sz w:val="18"/>
                <w:szCs w:val="18"/>
              </w:rPr>
              <w:t xml:space="preserve"> DETAILS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7D07" w:rsidRPr="00DE7F9F" w:rsidRDefault="00537D07" w:rsidP="00662353">
            <w:pPr>
              <w:rPr>
                <w:rFonts w:ascii="Arial" w:hAnsi="Arial" w:cs="Arial"/>
                <w:sz w:val="18"/>
                <w:szCs w:val="18"/>
              </w:rPr>
            </w:pPr>
            <w:r w:rsidRPr="00DE7F9F">
              <w:rPr>
                <w:rFonts w:ascii="Arial" w:hAnsi="Arial" w:cs="Arial"/>
                <w:sz w:val="18"/>
                <w:szCs w:val="18"/>
              </w:rPr>
              <w:t>Date of Notification:</w:t>
            </w:r>
          </w:p>
        </w:tc>
      </w:tr>
      <w:tr w:rsidR="00537D07" w:rsidRPr="00DE7F9F" w:rsidTr="00DE373C">
        <w:trPr>
          <w:cantSplit/>
          <w:trHeight w:val="312"/>
        </w:trPr>
        <w:tc>
          <w:tcPr>
            <w:tcW w:w="5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7D07" w:rsidRPr="00DE7F9F" w:rsidRDefault="00537D07" w:rsidP="0015751D">
            <w:pPr>
              <w:rPr>
                <w:rFonts w:ascii="Arial" w:hAnsi="Arial" w:cs="Arial"/>
                <w:sz w:val="18"/>
                <w:szCs w:val="18"/>
              </w:rPr>
            </w:pPr>
            <w:r w:rsidRPr="00DE7F9F">
              <w:rPr>
                <w:rFonts w:ascii="Arial" w:hAnsi="Arial" w:cs="Arial"/>
                <w:sz w:val="18"/>
                <w:szCs w:val="18"/>
              </w:rPr>
              <w:t xml:space="preserve">Full Name: 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D07" w:rsidRPr="00DE7F9F" w:rsidRDefault="001B491E" w:rsidP="00CD42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</w:tr>
      <w:tr w:rsidR="00537D07" w:rsidRPr="00DE7F9F" w:rsidTr="00DE373C">
        <w:trPr>
          <w:cantSplit/>
          <w:trHeight w:val="312"/>
        </w:trPr>
        <w:tc>
          <w:tcPr>
            <w:tcW w:w="5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7D07" w:rsidRPr="00DE7F9F" w:rsidRDefault="00537D07" w:rsidP="00CD42A2">
            <w:pPr>
              <w:rPr>
                <w:rFonts w:ascii="Arial" w:hAnsi="Arial" w:cs="Arial"/>
                <w:sz w:val="18"/>
                <w:szCs w:val="18"/>
              </w:rPr>
            </w:pPr>
            <w:r w:rsidRPr="00DE7F9F">
              <w:rPr>
                <w:rFonts w:ascii="Arial" w:hAnsi="Arial" w:cs="Arial"/>
                <w:sz w:val="18"/>
                <w:szCs w:val="18"/>
              </w:rPr>
              <w:t>Hospital/Clinic Name: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D07" w:rsidRPr="00DE7F9F" w:rsidRDefault="00537D07" w:rsidP="00662353">
            <w:pPr>
              <w:rPr>
                <w:rFonts w:ascii="Arial" w:hAnsi="Arial" w:cs="Arial"/>
                <w:sz w:val="18"/>
                <w:szCs w:val="18"/>
              </w:rPr>
            </w:pPr>
            <w:r w:rsidRPr="00DE7F9F">
              <w:rPr>
                <w:rFonts w:ascii="Arial" w:hAnsi="Arial" w:cs="Arial"/>
                <w:sz w:val="18"/>
                <w:szCs w:val="18"/>
              </w:rPr>
              <w:t>Full Address:</w:t>
            </w:r>
          </w:p>
        </w:tc>
      </w:tr>
      <w:tr w:rsidR="00537D07" w:rsidRPr="00DE7F9F" w:rsidTr="00417489">
        <w:trPr>
          <w:cantSplit/>
          <w:trHeight w:val="312"/>
        </w:trPr>
        <w:tc>
          <w:tcPr>
            <w:tcW w:w="10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7D07" w:rsidRPr="00DE7F9F" w:rsidRDefault="00537D07" w:rsidP="006623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7F9F">
              <w:rPr>
                <w:rFonts w:ascii="Arial" w:hAnsi="Arial" w:cs="Arial"/>
                <w:b/>
                <w:sz w:val="18"/>
                <w:szCs w:val="18"/>
              </w:rPr>
              <w:t>PATIENT</w:t>
            </w:r>
            <w:r w:rsidR="009923BB">
              <w:rPr>
                <w:rFonts w:ascii="Arial" w:hAnsi="Arial" w:cs="Arial"/>
                <w:b/>
                <w:sz w:val="18"/>
                <w:szCs w:val="18"/>
              </w:rPr>
              <w:t>’S USUAL HEALTH CARE</w:t>
            </w:r>
            <w:r w:rsidRPr="00DE7F9F">
              <w:rPr>
                <w:rFonts w:ascii="Arial" w:hAnsi="Arial" w:cs="Arial"/>
                <w:b/>
                <w:sz w:val="18"/>
                <w:szCs w:val="18"/>
              </w:rPr>
              <w:t xml:space="preserve"> PROVIDER</w:t>
            </w:r>
          </w:p>
        </w:tc>
      </w:tr>
      <w:tr w:rsidR="00537D07" w:rsidRPr="00DE7F9F" w:rsidTr="00DE373C">
        <w:trPr>
          <w:cantSplit/>
          <w:trHeight w:val="312"/>
        </w:trPr>
        <w:tc>
          <w:tcPr>
            <w:tcW w:w="5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7D07" w:rsidRPr="00DE7F9F" w:rsidRDefault="00537D07" w:rsidP="00662353">
            <w:pPr>
              <w:rPr>
                <w:rFonts w:ascii="Arial" w:hAnsi="Arial" w:cs="Arial"/>
                <w:sz w:val="18"/>
                <w:szCs w:val="18"/>
              </w:rPr>
            </w:pPr>
            <w:r w:rsidRPr="00DE7F9F">
              <w:rPr>
                <w:rFonts w:ascii="Arial" w:hAnsi="Arial" w:cs="Arial"/>
                <w:sz w:val="18"/>
                <w:szCs w:val="18"/>
              </w:rPr>
              <w:t xml:space="preserve">Full Name: 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D07" w:rsidRPr="00DE7F9F" w:rsidRDefault="00537D07" w:rsidP="00662353">
            <w:pPr>
              <w:rPr>
                <w:rFonts w:ascii="Arial" w:hAnsi="Arial" w:cs="Arial"/>
                <w:sz w:val="18"/>
                <w:szCs w:val="18"/>
              </w:rPr>
            </w:pPr>
            <w:r w:rsidRPr="00DE7F9F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</w:tr>
      <w:tr w:rsidR="00537D07" w:rsidRPr="00DE7F9F" w:rsidTr="00DE373C">
        <w:trPr>
          <w:cantSplit/>
          <w:trHeight w:val="312"/>
        </w:trPr>
        <w:tc>
          <w:tcPr>
            <w:tcW w:w="5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7D07" w:rsidRPr="00DE7F9F" w:rsidRDefault="00537D07" w:rsidP="00CD42A2">
            <w:pPr>
              <w:rPr>
                <w:rFonts w:ascii="Arial" w:hAnsi="Arial" w:cs="Arial"/>
                <w:sz w:val="18"/>
                <w:szCs w:val="18"/>
              </w:rPr>
            </w:pPr>
            <w:r w:rsidRPr="00DE7F9F">
              <w:rPr>
                <w:rFonts w:ascii="Arial" w:hAnsi="Arial" w:cs="Arial"/>
                <w:sz w:val="18"/>
                <w:szCs w:val="18"/>
              </w:rPr>
              <w:t>Hospital/Clinic Name: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D07" w:rsidRPr="00DE7F9F" w:rsidRDefault="00537D07" w:rsidP="00662353">
            <w:pPr>
              <w:rPr>
                <w:rFonts w:ascii="Arial" w:hAnsi="Arial" w:cs="Arial"/>
                <w:sz w:val="18"/>
                <w:szCs w:val="18"/>
              </w:rPr>
            </w:pPr>
            <w:r w:rsidRPr="00DE7F9F">
              <w:rPr>
                <w:rFonts w:ascii="Arial" w:hAnsi="Arial" w:cs="Arial"/>
                <w:sz w:val="18"/>
                <w:szCs w:val="18"/>
              </w:rPr>
              <w:t>Full Address:</w:t>
            </w:r>
          </w:p>
        </w:tc>
      </w:tr>
      <w:tr w:rsidR="00FA3B17" w:rsidRPr="00DE7F9F" w:rsidTr="00DE373C">
        <w:trPr>
          <w:cantSplit/>
          <w:trHeight w:val="312"/>
        </w:trPr>
        <w:tc>
          <w:tcPr>
            <w:tcW w:w="5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B17" w:rsidRPr="00DE7F9F" w:rsidRDefault="00FA3B17" w:rsidP="00CD42A2">
            <w:pPr>
              <w:rPr>
                <w:rFonts w:ascii="Arial" w:hAnsi="Arial" w:cs="Arial"/>
                <w:sz w:val="18"/>
                <w:szCs w:val="18"/>
              </w:rPr>
            </w:pPr>
            <w:r w:rsidRPr="00DE7F9F">
              <w:rPr>
                <w:rFonts w:ascii="Arial" w:hAnsi="Arial" w:cs="Arial"/>
                <w:sz w:val="18"/>
                <w:szCs w:val="18"/>
              </w:rPr>
              <w:t>Comments: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B17" w:rsidRPr="00DE7F9F" w:rsidRDefault="00FA3B17" w:rsidP="006623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D07" w:rsidRPr="00CD42A2" w:rsidTr="00417489">
        <w:trPr>
          <w:cantSplit/>
          <w:trHeight w:val="70"/>
        </w:trPr>
        <w:tc>
          <w:tcPr>
            <w:tcW w:w="107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373C" w:rsidRPr="00CD42A2" w:rsidRDefault="00DE373C" w:rsidP="0066235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37D07" w:rsidRPr="004D0C36" w:rsidTr="001605C4">
        <w:trPr>
          <w:cantSplit/>
          <w:trHeight w:val="312"/>
        </w:trPr>
        <w:tc>
          <w:tcPr>
            <w:tcW w:w="10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7D07" w:rsidRDefault="00FA3B17" w:rsidP="0070515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MANIFESTATION</w:t>
            </w:r>
            <w:r w:rsidR="00C42B0F">
              <w:rPr>
                <w:rFonts w:ascii="Arial" w:hAnsi="Arial" w:cs="Arial"/>
                <w:b/>
                <w:sz w:val="18"/>
                <w:szCs w:val="18"/>
              </w:rPr>
              <w:t xml:space="preserve">S </w:t>
            </w:r>
            <w:r w:rsidR="00DE7F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42B0F">
              <w:rPr>
                <w:rFonts w:ascii="Arial" w:hAnsi="Arial" w:cs="Arial"/>
                <w:b/>
                <w:sz w:val="18"/>
                <w:szCs w:val="18"/>
              </w:rPr>
              <w:t xml:space="preserve">(tick </w:t>
            </w:r>
            <w:r w:rsidR="00C42B0F" w:rsidRPr="00907ADA">
              <w:rPr>
                <w:rFonts w:ascii="Arial" w:hAnsi="Arial" w:cs="Arial"/>
                <w:b/>
                <w:sz w:val="18"/>
                <w:szCs w:val="18"/>
              </w:rPr>
              <w:t>all</w:t>
            </w:r>
            <w:r w:rsidR="00C42B0F">
              <w:rPr>
                <w:rFonts w:ascii="Arial" w:hAnsi="Arial" w:cs="Arial"/>
                <w:b/>
                <w:sz w:val="18"/>
                <w:szCs w:val="18"/>
              </w:rPr>
              <w:t xml:space="preserve"> that are applicable</w:t>
            </w:r>
            <w:r w:rsidR="00537D07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07ADA">
              <w:rPr>
                <w:rFonts w:ascii="Arial" w:hAnsi="Arial" w:cs="Arial"/>
                <w:b/>
                <w:sz w:val="18"/>
                <w:szCs w:val="18"/>
              </w:rPr>
              <w:t>APPLYING THE AUSTRALIAN MODIFIED JONES CRITERIA</w:t>
            </w:r>
          </w:p>
        </w:tc>
      </w:tr>
      <w:tr w:rsidR="00152434" w:rsidRPr="004D0C36" w:rsidTr="00A9073B">
        <w:trPr>
          <w:cantSplit/>
          <w:trHeight w:val="312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34" w:rsidRDefault="00B64F22" w:rsidP="006623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HIGH-</w:t>
            </w:r>
            <w:r w:rsidR="00152434">
              <w:rPr>
                <w:rFonts w:ascii="Arial" w:hAnsi="Arial" w:cs="Arial"/>
                <w:b/>
                <w:sz w:val="18"/>
                <w:szCs w:val="18"/>
              </w:rPr>
              <w:t>RISK GROUPS</w:t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34" w:rsidRDefault="00B64F22" w:rsidP="006623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LOW-</w:t>
            </w:r>
            <w:r w:rsidR="00152434">
              <w:rPr>
                <w:rFonts w:ascii="Arial" w:hAnsi="Arial" w:cs="Arial"/>
                <w:b/>
                <w:sz w:val="18"/>
                <w:szCs w:val="18"/>
              </w:rPr>
              <w:t>RISK GROUPS</w:t>
            </w:r>
          </w:p>
        </w:tc>
      </w:tr>
      <w:tr w:rsidR="00537D07" w:rsidRPr="00DE373C" w:rsidTr="00A9073B">
        <w:trPr>
          <w:cantSplit/>
          <w:trHeight w:val="312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07" w:rsidRPr="00DE373C" w:rsidRDefault="00152434" w:rsidP="001524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MAJOR</w:t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07" w:rsidRPr="00DE373C" w:rsidRDefault="00152434" w:rsidP="001524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MAJOR</w:t>
            </w:r>
          </w:p>
        </w:tc>
      </w:tr>
      <w:tr w:rsidR="00152434" w:rsidRPr="00501BF2" w:rsidTr="00A9073B">
        <w:trPr>
          <w:cantSplit/>
          <w:trHeight w:val="34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52434" w:rsidRPr="00501BF2" w:rsidRDefault="00152434" w:rsidP="003E4C45">
            <w:pPr>
              <w:ind w:right="-210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73C">
              <w:rPr>
                <w:rFonts w:ascii="Arial" w:hAnsi="Arial" w:cs="Arial"/>
                <w:sz w:val="18"/>
                <w:szCs w:val="18"/>
              </w:rPr>
              <w:t xml:space="preserve">  Clinical </w:t>
            </w:r>
            <w:proofErr w:type="spellStart"/>
            <w:r w:rsidR="009923BB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DE373C">
              <w:rPr>
                <w:rFonts w:ascii="Arial" w:hAnsi="Arial" w:cs="Arial"/>
                <w:sz w:val="18"/>
                <w:szCs w:val="18"/>
                <w:lang w:val="en-US"/>
              </w:rPr>
              <w:t>arditis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52434" w:rsidRPr="00501BF2" w:rsidRDefault="00152434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23BB">
              <w:rPr>
                <w:rFonts w:ascii="Arial" w:hAnsi="Arial" w:cs="Arial"/>
                <w:sz w:val="18"/>
                <w:szCs w:val="18"/>
                <w:lang w:val="en-US"/>
              </w:rPr>
              <w:t xml:space="preserve"> Subclinical </w:t>
            </w:r>
            <w:proofErr w:type="spellStart"/>
            <w:r w:rsidR="009923BB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DE373C">
              <w:rPr>
                <w:rFonts w:ascii="Arial" w:hAnsi="Arial" w:cs="Arial"/>
                <w:sz w:val="18"/>
                <w:szCs w:val="18"/>
                <w:lang w:val="en-US"/>
              </w:rPr>
              <w:t>arditis</w:t>
            </w:r>
            <w:proofErr w:type="spellEnd"/>
            <w:r w:rsidRPr="00DE373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52434">
              <w:rPr>
                <w:rFonts w:ascii="Arial" w:hAnsi="Arial" w:cs="Arial"/>
                <w:sz w:val="16"/>
                <w:szCs w:val="16"/>
                <w:lang w:val="en-US"/>
              </w:rPr>
              <w:t>(lesions on echo)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52434" w:rsidRPr="00501BF2" w:rsidRDefault="00152434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73C">
              <w:rPr>
                <w:rFonts w:ascii="Arial" w:hAnsi="Arial" w:cs="Arial"/>
                <w:sz w:val="18"/>
                <w:szCs w:val="18"/>
              </w:rPr>
              <w:t xml:space="preserve">  Clinical </w:t>
            </w:r>
            <w:proofErr w:type="spellStart"/>
            <w:r w:rsidR="009923BB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DE373C">
              <w:rPr>
                <w:rFonts w:ascii="Arial" w:hAnsi="Arial" w:cs="Arial"/>
                <w:sz w:val="18"/>
                <w:szCs w:val="18"/>
                <w:lang w:val="en-US"/>
              </w:rPr>
              <w:t>arditis</w:t>
            </w:r>
            <w:proofErr w:type="spellEnd"/>
          </w:p>
        </w:tc>
        <w:tc>
          <w:tcPr>
            <w:tcW w:w="3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52434" w:rsidRPr="00501BF2" w:rsidRDefault="00152434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23BB">
              <w:rPr>
                <w:rFonts w:ascii="Arial" w:hAnsi="Arial" w:cs="Arial"/>
                <w:sz w:val="18"/>
                <w:szCs w:val="18"/>
                <w:lang w:val="en-US"/>
              </w:rPr>
              <w:t xml:space="preserve"> Subclinical </w:t>
            </w:r>
            <w:proofErr w:type="spellStart"/>
            <w:r w:rsidR="009923BB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DE373C">
              <w:rPr>
                <w:rFonts w:ascii="Arial" w:hAnsi="Arial" w:cs="Arial"/>
                <w:sz w:val="18"/>
                <w:szCs w:val="18"/>
                <w:lang w:val="en-US"/>
              </w:rPr>
              <w:t>arditis</w:t>
            </w:r>
            <w:proofErr w:type="spellEnd"/>
            <w:r w:rsidRPr="00DE373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B3D5E">
              <w:rPr>
                <w:rFonts w:ascii="Arial" w:hAnsi="Arial" w:cs="Arial"/>
                <w:sz w:val="16"/>
                <w:szCs w:val="16"/>
                <w:lang w:val="en-US"/>
              </w:rPr>
              <w:t>(lesions on echo)</w:t>
            </w:r>
          </w:p>
        </w:tc>
      </w:tr>
      <w:tr w:rsidR="003B3D5E" w:rsidRPr="00501BF2" w:rsidTr="00A9073B">
        <w:trPr>
          <w:cantSplit/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52434" w:rsidRPr="00501BF2" w:rsidRDefault="00152434" w:rsidP="003E4C45">
            <w:pPr>
              <w:ind w:right="-210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73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E373C">
              <w:rPr>
                <w:rFonts w:ascii="Arial" w:hAnsi="Arial" w:cs="Arial"/>
                <w:sz w:val="18"/>
                <w:szCs w:val="18"/>
                <w:lang w:val="en-US"/>
              </w:rPr>
              <w:t>Polyarthritis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434" w:rsidRPr="00501BF2" w:rsidRDefault="00152434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7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23BB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DE373C">
              <w:rPr>
                <w:rFonts w:ascii="Arial" w:hAnsi="Arial" w:cs="Arial"/>
                <w:sz w:val="18"/>
                <w:szCs w:val="18"/>
                <w:lang w:val="en-US"/>
              </w:rPr>
              <w:t xml:space="preserve">septic </w:t>
            </w:r>
            <w:proofErr w:type="spellStart"/>
            <w:r w:rsidRPr="00DE373C">
              <w:rPr>
                <w:rFonts w:ascii="Arial" w:hAnsi="Arial" w:cs="Arial"/>
                <w:sz w:val="18"/>
                <w:szCs w:val="18"/>
                <w:lang w:val="en-US"/>
              </w:rPr>
              <w:t>monoarthritis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2434" w:rsidRPr="00501BF2" w:rsidRDefault="00152434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7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23B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923BB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DE373C">
              <w:rPr>
                <w:rFonts w:ascii="Arial" w:hAnsi="Arial" w:cs="Arial"/>
                <w:sz w:val="18"/>
                <w:szCs w:val="18"/>
                <w:lang w:val="en-US"/>
              </w:rPr>
              <w:t>olyarthralgia</w:t>
            </w:r>
            <w:proofErr w:type="spellEnd"/>
          </w:p>
        </w:tc>
        <w:tc>
          <w:tcPr>
            <w:tcW w:w="524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434" w:rsidRPr="00501BF2" w:rsidRDefault="003B3D5E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73C">
              <w:rPr>
                <w:rFonts w:ascii="Arial" w:hAnsi="Arial" w:cs="Arial"/>
                <w:sz w:val="18"/>
                <w:szCs w:val="18"/>
              </w:rPr>
              <w:t xml:space="preserve">  Polyarthritis</w:t>
            </w:r>
          </w:p>
        </w:tc>
      </w:tr>
      <w:tr w:rsidR="00537D07" w:rsidRPr="00DE373C" w:rsidTr="00A9073B">
        <w:trPr>
          <w:cantSplit/>
          <w:trHeight w:val="312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7D07" w:rsidRPr="00DE373C" w:rsidRDefault="00537D07" w:rsidP="006623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73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45EF1" w:rsidRPr="00DE373C">
              <w:rPr>
                <w:rFonts w:ascii="Arial" w:hAnsi="Arial" w:cs="Arial"/>
                <w:sz w:val="18"/>
                <w:szCs w:val="18"/>
                <w:lang w:val="en-US"/>
              </w:rPr>
              <w:t>Sydenham chorea</w:t>
            </w:r>
          </w:p>
        </w:tc>
        <w:tc>
          <w:tcPr>
            <w:tcW w:w="524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7D07" w:rsidRPr="00DE373C" w:rsidRDefault="00537D07" w:rsidP="006623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73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45EF1" w:rsidRPr="00DE373C">
              <w:rPr>
                <w:rFonts w:ascii="Arial" w:hAnsi="Arial" w:cs="Arial"/>
                <w:sz w:val="18"/>
                <w:szCs w:val="18"/>
                <w:lang w:val="en-US"/>
              </w:rPr>
              <w:t>Sydenham chorea</w:t>
            </w:r>
          </w:p>
        </w:tc>
      </w:tr>
      <w:tr w:rsidR="00537D07" w:rsidRPr="00DE373C" w:rsidTr="00A9073B">
        <w:trPr>
          <w:cantSplit/>
          <w:trHeight w:val="312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7D07" w:rsidRPr="00DE373C" w:rsidRDefault="00537D07" w:rsidP="006623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73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45EF1" w:rsidRPr="00DE373C">
              <w:rPr>
                <w:rFonts w:ascii="Arial" w:hAnsi="Arial" w:cs="Arial"/>
                <w:sz w:val="18"/>
                <w:szCs w:val="18"/>
                <w:lang w:val="en-US"/>
              </w:rPr>
              <w:t xml:space="preserve">Erythema </w:t>
            </w:r>
            <w:proofErr w:type="spellStart"/>
            <w:r w:rsidR="00845EF1" w:rsidRPr="00DE373C">
              <w:rPr>
                <w:rFonts w:ascii="Arial" w:hAnsi="Arial" w:cs="Arial"/>
                <w:sz w:val="18"/>
                <w:szCs w:val="18"/>
                <w:lang w:val="en-US"/>
              </w:rPr>
              <w:t>marginatum</w:t>
            </w:r>
            <w:proofErr w:type="spellEnd"/>
          </w:p>
        </w:tc>
        <w:tc>
          <w:tcPr>
            <w:tcW w:w="524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7D07" w:rsidRPr="00DE373C" w:rsidRDefault="00537D07" w:rsidP="006A752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73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45EF1" w:rsidRPr="00DE373C">
              <w:rPr>
                <w:rFonts w:ascii="Arial" w:hAnsi="Arial" w:cs="Arial"/>
                <w:sz w:val="18"/>
                <w:szCs w:val="18"/>
                <w:lang w:val="en-US"/>
              </w:rPr>
              <w:t xml:space="preserve">Erythema </w:t>
            </w:r>
            <w:proofErr w:type="spellStart"/>
            <w:r w:rsidR="00845EF1" w:rsidRPr="00DE373C">
              <w:rPr>
                <w:rFonts w:ascii="Arial" w:hAnsi="Arial" w:cs="Arial"/>
                <w:sz w:val="18"/>
                <w:szCs w:val="18"/>
                <w:lang w:val="en-US"/>
              </w:rPr>
              <w:t>marginatum</w:t>
            </w:r>
            <w:proofErr w:type="spellEnd"/>
            <w:r w:rsidR="004B7320" w:rsidRPr="00DE373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537D07" w:rsidRPr="00DE373C" w:rsidTr="00A9073B">
        <w:trPr>
          <w:cantSplit/>
          <w:trHeight w:val="36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07" w:rsidRPr="00DE373C" w:rsidRDefault="00537D07" w:rsidP="006623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73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45EF1" w:rsidRPr="00DE373C">
              <w:rPr>
                <w:rFonts w:ascii="Arial" w:hAnsi="Arial" w:cs="Arial"/>
                <w:sz w:val="18"/>
                <w:szCs w:val="18"/>
                <w:lang w:val="en-US"/>
              </w:rPr>
              <w:t>Subcutaneous nodules</w:t>
            </w:r>
          </w:p>
        </w:tc>
        <w:tc>
          <w:tcPr>
            <w:tcW w:w="5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07" w:rsidRPr="00DE373C" w:rsidRDefault="00537D07" w:rsidP="009A324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73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45EF1" w:rsidRPr="00DE373C">
              <w:rPr>
                <w:rFonts w:ascii="Arial" w:hAnsi="Arial" w:cs="Arial"/>
                <w:sz w:val="18"/>
                <w:szCs w:val="18"/>
                <w:lang w:val="en-US"/>
              </w:rPr>
              <w:t>Subcutaneous nodules</w:t>
            </w:r>
          </w:p>
        </w:tc>
      </w:tr>
    </w:tbl>
    <w:p w:rsidR="00DE7F9F" w:rsidRDefault="00DE7F9F"/>
    <w:tbl>
      <w:tblPr>
        <w:tblW w:w="107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127"/>
        <w:gridCol w:w="2409"/>
        <w:gridCol w:w="851"/>
        <w:gridCol w:w="2271"/>
      </w:tblGrid>
      <w:tr w:rsidR="00DE7F9F" w:rsidRPr="001605C4" w:rsidTr="001605C4">
        <w:trPr>
          <w:cantSplit/>
          <w:trHeight w:val="312"/>
        </w:trPr>
        <w:tc>
          <w:tcPr>
            <w:tcW w:w="10777" w:type="dxa"/>
            <w:gridSpan w:val="5"/>
            <w:shd w:val="clear" w:color="auto" w:fill="F2F2F2" w:themeFill="background1" w:themeFillShade="F2"/>
            <w:vAlign w:val="center"/>
          </w:tcPr>
          <w:p w:rsidR="00DE7F9F" w:rsidRPr="001605C4" w:rsidRDefault="00DE7F9F" w:rsidP="00DE7F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05C4">
              <w:rPr>
                <w:rFonts w:ascii="Arial" w:hAnsi="Arial" w:cs="Arial"/>
                <w:b/>
                <w:sz w:val="18"/>
                <w:szCs w:val="18"/>
              </w:rPr>
              <w:t>MANIFESTATIONS Cont.</w:t>
            </w:r>
          </w:p>
        </w:tc>
      </w:tr>
      <w:tr w:rsidR="001B491E" w:rsidRPr="001605C4" w:rsidTr="00A9073B">
        <w:trPr>
          <w:cantSplit/>
          <w:trHeight w:val="312"/>
        </w:trPr>
        <w:tc>
          <w:tcPr>
            <w:tcW w:w="5246" w:type="dxa"/>
            <w:gridSpan w:val="2"/>
            <w:tcBorders>
              <w:right w:val="single" w:sz="4" w:space="0" w:color="auto"/>
            </w:tcBorders>
            <w:vAlign w:val="center"/>
          </w:tcPr>
          <w:p w:rsidR="001B491E" w:rsidRPr="001605C4" w:rsidRDefault="00B64F22" w:rsidP="006623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HIGH-</w:t>
            </w:r>
            <w:r w:rsidR="001B491E" w:rsidRPr="001605C4">
              <w:rPr>
                <w:rFonts w:ascii="Arial" w:hAnsi="Arial" w:cs="Arial"/>
                <w:b/>
                <w:sz w:val="18"/>
                <w:szCs w:val="18"/>
              </w:rPr>
              <w:t>RISK GROUPS</w:t>
            </w:r>
          </w:p>
        </w:tc>
        <w:tc>
          <w:tcPr>
            <w:tcW w:w="5531" w:type="dxa"/>
            <w:gridSpan w:val="3"/>
            <w:tcBorders>
              <w:left w:val="single" w:sz="4" w:space="0" w:color="auto"/>
            </w:tcBorders>
            <w:vAlign w:val="center"/>
          </w:tcPr>
          <w:p w:rsidR="001B491E" w:rsidRPr="001605C4" w:rsidRDefault="00B64F22" w:rsidP="006623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LOW-</w:t>
            </w:r>
            <w:r w:rsidR="001B491E" w:rsidRPr="001605C4">
              <w:rPr>
                <w:rFonts w:ascii="Arial" w:hAnsi="Arial" w:cs="Arial"/>
                <w:b/>
                <w:sz w:val="18"/>
                <w:szCs w:val="18"/>
              </w:rPr>
              <w:t>RISK GROUPS</w:t>
            </w:r>
          </w:p>
        </w:tc>
      </w:tr>
      <w:tr w:rsidR="001B491E" w:rsidRPr="001605C4" w:rsidTr="00A9073B">
        <w:trPr>
          <w:cantSplit/>
          <w:trHeight w:val="312"/>
        </w:trPr>
        <w:tc>
          <w:tcPr>
            <w:tcW w:w="5246" w:type="dxa"/>
            <w:gridSpan w:val="2"/>
            <w:tcBorders>
              <w:right w:val="single" w:sz="4" w:space="0" w:color="auto"/>
            </w:tcBorders>
            <w:vAlign w:val="center"/>
          </w:tcPr>
          <w:p w:rsidR="001B491E" w:rsidRPr="001605C4" w:rsidRDefault="001B491E" w:rsidP="003E4C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05C4">
              <w:rPr>
                <w:rFonts w:ascii="Arial" w:hAnsi="Arial" w:cs="Arial"/>
                <w:b/>
                <w:sz w:val="18"/>
                <w:szCs w:val="18"/>
              </w:rPr>
              <w:t>MINOR</w:t>
            </w:r>
          </w:p>
        </w:tc>
        <w:tc>
          <w:tcPr>
            <w:tcW w:w="5531" w:type="dxa"/>
            <w:gridSpan w:val="3"/>
            <w:tcBorders>
              <w:left w:val="single" w:sz="4" w:space="0" w:color="auto"/>
            </w:tcBorders>
            <w:vAlign w:val="center"/>
          </w:tcPr>
          <w:p w:rsidR="001B491E" w:rsidRPr="001605C4" w:rsidRDefault="001B491E" w:rsidP="003E4C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05C4">
              <w:rPr>
                <w:rFonts w:ascii="Arial" w:hAnsi="Arial" w:cs="Arial"/>
                <w:b/>
                <w:sz w:val="18"/>
                <w:szCs w:val="18"/>
              </w:rPr>
              <w:t>MINOR</w:t>
            </w:r>
          </w:p>
        </w:tc>
      </w:tr>
      <w:tr w:rsidR="00A9073B" w:rsidRPr="001605C4" w:rsidTr="00A9073B">
        <w:trPr>
          <w:cantSplit/>
          <w:trHeight w:val="397"/>
        </w:trPr>
        <w:tc>
          <w:tcPr>
            <w:tcW w:w="3119" w:type="dxa"/>
            <w:vAlign w:val="center"/>
          </w:tcPr>
          <w:p w:rsidR="001B491E" w:rsidRPr="001605C4" w:rsidRDefault="001B491E" w:rsidP="003E4C45">
            <w:pPr>
              <w:ind w:right="-210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05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5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05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605C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605C4">
              <w:rPr>
                <w:rFonts w:ascii="Arial" w:hAnsi="Arial" w:cs="Arial"/>
                <w:sz w:val="18"/>
                <w:szCs w:val="18"/>
                <w:lang w:val="en-US"/>
              </w:rPr>
              <w:t>Fever ≥38°C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1B491E" w:rsidRPr="001605C4" w:rsidRDefault="001B491E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1B491E" w:rsidRPr="001605C4" w:rsidRDefault="001B491E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05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5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05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605C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605C4">
              <w:rPr>
                <w:rFonts w:ascii="Arial" w:hAnsi="Arial" w:cs="Arial"/>
                <w:sz w:val="18"/>
                <w:szCs w:val="18"/>
                <w:lang w:val="en-US"/>
              </w:rPr>
              <w:t>Fever ≥38.5°C</w:t>
            </w:r>
          </w:p>
        </w:tc>
        <w:tc>
          <w:tcPr>
            <w:tcW w:w="3122" w:type="dxa"/>
            <w:gridSpan w:val="2"/>
            <w:vAlign w:val="center"/>
          </w:tcPr>
          <w:p w:rsidR="001B491E" w:rsidRPr="001605C4" w:rsidRDefault="001B491E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9073B" w:rsidRPr="001605C4" w:rsidTr="00A9073B">
        <w:trPr>
          <w:cantSplit/>
          <w:trHeight w:val="397"/>
        </w:trPr>
        <w:tc>
          <w:tcPr>
            <w:tcW w:w="3119" w:type="dxa"/>
            <w:vAlign w:val="center"/>
          </w:tcPr>
          <w:p w:rsidR="001B491E" w:rsidRPr="001605C4" w:rsidRDefault="001B491E" w:rsidP="003E4C45">
            <w:pPr>
              <w:ind w:right="-210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05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5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05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605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605C4">
              <w:rPr>
                <w:rFonts w:ascii="Arial" w:hAnsi="Arial" w:cs="Arial"/>
                <w:sz w:val="18"/>
                <w:szCs w:val="18"/>
              </w:rPr>
              <w:t>Monoarthralgia</w:t>
            </w:r>
            <w:proofErr w:type="spellEnd"/>
            <w:r w:rsidRPr="001605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1B491E" w:rsidRPr="001605C4" w:rsidRDefault="001B491E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1B491E" w:rsidRPr="001605C4" w:rsidRDefault="001B491E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05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5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05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605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605C4">
              <w:rPr>
                <w:rFonts w:ascii="Arial" w:hAnsi="Arial" w:cs="Arial"/>
                <w:sz w:val="18"/>
                <w:szCs w:val="18"/>
              </w:rPr>
              <w:t>Polyarthralgia</w:t>
            </w:r>
            <w:proofErr w:type="spellEnd"/>
          </w:p>
        </w:tc>
        <w:tc>
          <w:tcPr>
            <w:tcW w:w="3122" w:type="dxa"/>
            <w:gridSpan w:val="2"/>
            <w:vAlign w:val="center"/>
          </w:tcPr>
          <w:p w:rsidR="001B491E" w:rsidRPr="001605C4" w:rsidRDefault="001B491E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05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5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05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923BB">
              <w:rPr>
                <w:rFonts w:ascii="Arial" w:hAnsi="Arial" w:cs="Arial"/>
                <w:sz w:val="18"/>
                <w:szCs w:val="18"/>
              </w:rPr>
              <w:t>A</w:t>
            </w:r>
            <w:r w:rsidRPr="001605C4">
              <w:rPr>
                <w:rFonts w:ascii="Arial" w:hAnsi="Arial" w:cs="Arial"/>
                <w:sz w:val="18"/>
                <w:szCs w:val="18"/>
              </w:rPr>
              <w:t xml:space="preserve">septic </w:t>
            </w:r>
            <w:proofErr w:type="spellStart"/>
            <w:r w:rsidRPr="001605C4">
              <w:rPr>
                <w:rFonts w:ascii="Arial" w:hAnsi="Arial" w:cs="Arial"/>
                <w:sz w:val="18"/>
                <w:szCs w:val="18"/>
              </w:rPr>
              <w:t>monoarthritis</w:t>
            </w:r>
            <w:proofErr w:type="spellEnd"/>
          </w:p>
        </w:tc>
      </w:tr>
      <w:tr w:rsidR="00A9073B" w:rsidRPr="001605C4" w:rsidTr="00055B0A">
        <w:trPr>
          <w:cantSplit/>
          <w:trHeight w:val="397"/>
        </w:trPr>
        <w:tc>
          <w:tcPr>
            <w:tcW w:w="3119" w:type="dxa"/>
            <w:vAlign w:val="center"/>
          </w:tcPr>
          <w:p w:rsidR="00A9073B" w:rsidRPr="001605C4" w:rsidRDefault="00A9073B" w:rsidP="003E4C45">
            <w:pPr>
              <w:ind w:right="-210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05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5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05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605C4">
              <w:rPr>
                <w:rFonts w:ascii="Arial" w:hAnsi="Arial" w:cs="Arial"/>
                <w:sz w:val="18"/>
                <w:szCs w:val="18"/>
              </w:rPr>
              <w:t xml:space="preserve">  ESR ≥30 mm/hr or CRP ≥30 mg/L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9073B" w:rsidRPr="001605C4" w:rsidRDefault="00A9073B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31" w:type="dxa"/>
            <w:gridSpan w:val="3"/>
            <w:tcBorders>
              <w:left w:val="single" w:sz="4" w:space="0" w:color="auto"/>
            </w:tcBorders>
            <w:vAlign w:val="center"/>
          </w:tcPr>
          <w:p w:rsidR="00A9073B" w:rsidRPr="001605C4" w:rsidRDefault="00A9073B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05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5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05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605C4">
              <w:rPr>
                <w:rFonts w:ascii="Arial" w:hAnsi="Arial" w:cs="Arial"/>
                <w:sz w:val="18"/>
                <w:szCs w:val="18"/>
              </w:rPr>
              <w:t xml:space="preserve">  ESR ≥60 mm/hr or CRP ≥30 mg/L</w:t>
            </w:r>
          </w:p>
        </w:tc>
      </w:tr>
      <w:tr w:rsidR="00A9073B" w:rsidRPr="001605C4" w:rsidTr="00A9073B">
        <w:trPr>
          <w:cantSplit/>
          <w:trHeight w:val="397"/>
        </w:trPr>
        <w:tc>
          <w:tcPr>
            <w:tcW w:w="3119" w:type="dxa"/>
            <w:vAlign w:val="center"/>
          </w:tcPr>
          <w:p w:rsidR="001B491E" w:rsidRPr="001605C4" w:rsidRDefault="001B491E" w:rsidP="003E4C45">
            <w:pPr>
              <w:ind w:right="-210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05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5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05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605C4">
              <w:rPr>
                <w:rFonts w:ascii="Arial" w:hAnsi="Arial" w:cs="Arial"/>
                <w:sz w:val="18"/>
                <w:szCs w:val="18"/>
              </w:rPr>
              <w:t xml:space="preserve">  Prolonged P-R interval on ECG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1B491E" w:rsidRPr="001605C4" w:rsidRDefault="001B491E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1B491E" w:rsidRPr="001605C4" w:rsidRDefault="001B491E" w:rsidP="001605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05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5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05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605C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605C4" w:rsidRPr="001605C4">
              <w:rPr>
                <w:rFonts w:ascii="Arial" w:hAnsi="Arial" w:cs="Arial"/>
                <w:sz w:val="18"/>
                <w:szCs w:val="18"/>
              </w:rPr>
              <w:t>Prolonged P-R interval on ECG</w:t>
            </w:r>
          </w:p>
        </w:tc>
        <w:tc>
          <w:tcPr>
            <w:tcW w:w="2271" w:type="dxa"/>
            <w:vAlign w:val="center"/>
          </w:tcPr>
          <w:p w:rsidR="001B491E" w:rsidRPr="001605C4" w:rsidRDefault="001B491E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DE373C" w:rsidRPr="001605C4" w:rsidRDefault="00DE373C">
      <w:pPr>
        <w:rPr>
          <w:sz w:val="12"/>
          <w:szCs w:val="12"/>
        </w:rPr>
      </w:pPr>
    </w:p>
    <w:tbl>
      <w:tblPr>
        <w:tblW w:w="1077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9"/>
        <w:gridCol w:w="4837"/>
        <w:gridCol w:w="993"/>
        <w:gridCol w:w="2138"/>
      </w:tblGrid>
      <w:tr w:rsidR="00CB36D3" w:rsidRPr="00501BF2" w:rsidTr="00662353">
        <w:trPr>
          <w:cantSplit/>
          <w:trHeight w:val="312"/>
        </w:trPr>
        <w:tc>
          <w:tcPr>
            <w:tcW w:w="10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36D3" w:rsidRPr="00501BF2" w:rsidRDefault="00CB36D3" w:rsidP="006623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1BF2">
              <w:rPr>
                <w:rFonts w:ascii="Arial" w:hAnsi="Arial" w:cs="Arial"/>
                <w:b/>
                <w:sz w:val="18"/>
                <w:szCs w:val="18"/>
              </w:rPr>
              <w:t>SUPPORTING LABORATORY EVIDENCE</w:t>
            </w:r>
          </w:p>
        </w:tc>
      </w:tr>
      <w:tr w:rsidR="00537D07" w:rsidRPr="00501BF2" w:rsidTr="001605C4">
        <w:trPr>
          <w:cantSplit/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7D07" w:rsidRPr="00501BF2" w:rsidRDefault="00CB36D3" w:rsidP="00CB36D3">
            <w:pPr>
              <w:ind w:right="-210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 xml:space="preserve">Positive </w:t>
            </w:r>
            <w:r w:rsidR="00C16253" w:rsidRPr="00501BF2">
              <w:rPr>
                <w:rFonts w:ascii="Arial" w:hAnsi="Arial" w:cs="Arial"/>
                <w:sz w:val="18"/>
                <w:szCs w:val="18"/>
                <w:lang w:val="en-US"/>
              </w:rPr>
              <w:t xml:space="preserve">culture (Streptococcus) 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7D07" w:rsidRPr="00501BF2" w:rsidRDefault="00CB36D3" w:rsidP="004329C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>Site: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7D07" w:rsidRPr="00501BF2" w:rsidRDefault="00CB36D3" w:rsidP="00BF476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  <w:r w:rsidR="008E27FE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7D07" w:rsidRPr="00501BF2" w:rsidRDefault="00537D07" w:rsidP="006623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36D3" w:rsidRPr="00501BF2" w:rsidTr="001605C4">
        <w:trPr>
          <w:cantSplit/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B36D3" w:rsidRPr="00501BF2" w:rsidRDefault="00CB36D3" w:rsidP="00662353">
            <w:pPr>
              <w:ind w:right="-210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 xml:space="preserve">Anti-DNase B </w:t>
            </w:r>
            <w:proofErr w:type="spellStart"/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>titre</w:t>
            </w:r>
            <w:proofErr w:type="spellEnd"/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 xml:space="preserve"> (U/ml)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36D3" w:rsidRPr="00501BF2" w:rsidRDefault="00CB36D3" w:rsidP="006623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>Result</w:t>
            </w:r>
            <w:r w:rsidR="008E27FE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36D3" w:rsidRPr="00501BF2" w:rsidRDefault="00CB36D3" w:rsidP="006623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  <w:r w:rsidR="008E27FE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36D3" w:rsidRPr="00501BF2" w:rsidRDefault="00CB36D3" w:rsidP="006623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36D3" w:rsidRPr="00501BF2" w:rsidTr="001605C4">
        <w:trPr>
          <w:cantSplit/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B36D3" w:rsidRPr="00501BF2" w:rsidRDefault="00CB36D3" w:rsidP="00662353">
            <w:pPr>
              <w:ind w:right="-210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>ASOT (U/ml)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36D3" w:rsidRPr="00501BF2" w:rsidRDefault="00CB36D3" w:rsidP="006623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>Result</w:t>
            </w:r>
            <w:r w:rsidR="008E27FE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36D3" w:rsidRPr="00501BF2" w:rsidRDefault="00CB36D3" w:rsidP="006623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  <w:r w:rsidR="008E27FE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36D3" w:rsidRPr="00501BF2" w:rsidRDefault="00CB36D3" w:rsidP="006623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36D3" w:rsidRPr="00501BF2" w:rsidTr="001605C4">
        <w:trPr>
          <w:cantSplit/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36D3" w:rsidRPr="00501BF2" w:rsidRDefault="00CB36D3" w:rsidP="00662353">
            <w:pPr>
              <w:ind w:right="-210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>Highest CRP (mg/L)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36D3" w:rsidRPr="00501BF2" w:rsidRDefault="00CB36D3" w:rsidP="006623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>Result</w:t>
            </w:r>
            <w:r w:rsidR="008E27FE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36D3" w:rsidRPr="00501BF2" w:rsidRDefault="00CB36D3" w:rsidP="006623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  <w:r w:rsidR="008E27FE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D3" w:rsidRPr="00501BF2" w:rsidRDefault="00CB36D3" w:rsidP="006623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36D3" w:rsidRPr="00501BF2" w:rsidTr="001605C4">
        <w:trPr>
          <w:cantSplit/>
          <w:trHeight w:val="397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36D3" w:rsidRPr="00501BF2" w:rsidRDefault="00CB36D3" w:rsidP="00662353">
            <w:pPr>
              <w:ind w:right="-210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>Highest ESR (mm/</w:t>
            </w:r>
            <w:proofErr w:type="spellStart"/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>hr</w:t>
            </w:r>
            <w:proofErr w:type="spellEnd"/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36D3" w:rsidRPr="00501BF2" w:rsidRDefault="00CB36D3" w:rsidP="006623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>Result</w:t>
            </w:r>
            <w:r w:rsidR="008E27FE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36D3" w:rsidRPr="00501BF2" w:rsidRDefault="00CB36D3" w:rsidP="006623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  <w:r w:rsidR="008E27FE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6D3" w:rsidRPr="00501BF2" w:rsidRDefault="00CB36D3" w:rsidP="006623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DE373C" w:rsidRPr="001605C4" w:rsidRDefault="00DE373C">
      <w:pPr>
        <w:rPr>
          <w:sz w:val="12"/>
          <w:szCs w:val="12"/>
        </w:rPr>
      </w:pPr>
    </w:p>
    <w:tbl>
      <w:tblPr>
        <w:tblW w:w="1077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7"/>
      </w:tblGrid>
      <w:tr w:rsidR="004329CB" w:rsidRPr="00501BF2" w:rsidTr="00417489">
        <w:trPr>
          <w:cantSplit/>
          <w:trHeight w:val="312"/>
        </w:trPr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29CB" w:rsidRPr="00501BF2" w:rsidRDefault="004329CB" w:rsidP="006623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1BF2">
              <w:rPr>
                <w:rFonts w:ascii="Arial" w:hAnsi="Arial" w:cs="Arial"/>
                <w:b/>
                <w:sz w:val="18"/>
                <w:szCs w:val="18"/>
              </w:rPr>
              <w:t xml:space="preserve">CURRENT EPISODE </w:t>
            </w:r>
            <w:r w:rsidR="00C42B0F" w:rsidRPr="00501BF2">
              <w:rPr>
                <w:rFonts w:ascii="Arial" w:hAnsi="Arial" w:cs="Arial"/>
                <w:b/>
                <w:sz w:val="18"/>
                <w:szCs w:val="18"/>
              </w:rPr>
              <w:t xml:space="preserve">DIAGNOSIS </w:t>
            </w:r>
            <w:r w:rsidR="003641B8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501BF2">
              <w:rPr>
                <w:rFonts w:ascii="Arial" w:hAnsi="Arial" w:cs="Arial"/>
                <w:b/>
                <w:sz w:val="18"/>
                <w:szCs w:val="18"/>
              </w:rPr>
              <w:t xml:space="preserve">refer to </w:t>
            </w:r>
            <w:r w:rsidR="009923BB">
              <w:rPr>
                <w:rFonts w:ascii="Arial" w:hAnsi="Arial" w:cs="Arial"/>
                <w:b/>
                <w:sz w:val="18"/>
                <w:szCs w:val="18"/>
              </w:rPr>
              <w:t xml:space="preserve">Australian modified </w:t>
            </w:r>
            <w:r w:rsidR="003641B8">
              <w:rPr>
                <w:rFonts w:ascii="Arial" w:hAnsi="Arial" w:cs="Arial"/>
                <w:b/>
                <w:sz w:val="18"/>
                <w:szCs w:val="18"/>
              </w:rPr>
              <w:t>Jones criteria for diagnosing ARF)</w:t>
            </w:r>
          </w:p>
        </w:tc>
      </w:tr>
    </w:tbl>
    <w:tbl>
      <w:tblPr>
        <w:tblStyle w:val="TableGrid"/>
        <w:tblW w:w="0" w:type="auto"/>
        <w:tblInd w:w="-743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2023"/>
        <w:gridCol w:w="2023"/>
        <w:gridCol w:w="2023"/>
        <w:gridCol w:w="2682"/>
      </w:tblGrid>
      <w:tr w:rsidR="00907ADA" w:rsidTr="00F73C01">
        <w:trPr>
          <w:trHeight w:val="510"/>
        </w:trPr>
        <w:tc>
          <w:tcPr>
            <w:tcW w:w="2023" w:type="dxa"/>
            <w:vAlign w:val="center"/>
          </w:tcPr>
          <w:p w:rsidR="00907ADA" w:rsidRDefault="00F73C01" w:rsidP="00F73C01">
            <w:pPr>
              <w:ind w:left="-250"/>
              <w:jc w:val="center"/>
              <w:rPr>
                <w:sz w:val="12"/>
                <w:szCs w:val="12"/>
              </w:rPr>
            </w:pPr>
            <w:r w:rsidRPr="00501B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B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1BF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1B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 xml:space="preserve"> Definite</w:t>
            </w:r>
          </w:p>
        </w:tc>
        <w:tc>
          <w:tcPr>
            <w:tcW w:w="2023" w:type="dxa"/>
            <w:vAlign w:val="center"/>
          </w:tcPr>
          <w:p w:rsidR="00907ADA" w:rsidRDefault="00F73C01" w:rsidP="00F73C01">
            <w:pPr>
              <w:jc w:val="center"/>
              <w:rPr>
                <w:sz w:val="12"/>
                <w:szCs w:val="12"/>
              </w:rPr>
            </w:pPr>
            <w:r w:rsidRPr="00501B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B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1BF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1BF2">
              <w:rPr>
                <w:rFonts w:ascii="Arial" w:hAnsi="Arial" w:cs="Arial"/>
                <w:sz w:val="18"/>
                <w:szCs w:val="18"/>
              </w:rPr>
              <w:t>Probable</w:t>
            </w:r>
          </w:p>
        </w:tc>
        <w:tc>
          <w:tcPr>
            <w:tcW w:w="2023" w:type="dxa"/>
            <w:vAlign w:val="center"/>
          </w:tcPr>
          <w:p w:rsidR="00907ADA" w:rsidRDefault="00F73C01" w:rsidP="00F73C01">
            <w:pPr>
              <w:jc w:val="center"/>
              <w:rPr>
                <w:sz w:val="12"/>
                <w:szCs w:val="12"/>
              </w:rPr>
            </w:pPr>
            <w:r w:rsidRPr="00501B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B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1BF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1B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>Possible</w:t>
            </w:r>
          </w:p>
        </w:tc>
        <w:tc>
          <w:tcPr>
            <w:tcW w:w="2023" w:type="dxa"/>
            <w:vAlign w:val="center"/>
          </w:tcPr>
          <w:p w:rsidR="00907ADA" w:rsidRDefault="00F73C01" w:rsidP="00F73C01">
            <w:pPr>
              <w:jc w:val="center"/>
              <w:rPr>
                <w:sz w:val="12"/>
                <w:szCs w:val="12"/>
              </w:rPr>
            </w:pPr>
            <w:r w:rsidRPr="00501B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B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1BF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1BF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>Recurrence</w:t>
            </w:r>
          </w:p>
        </w:tc>
        <w:tc>
          <w:tcPr>
            <w:tcW w:w="2682" w:type="dxa"/>
            <w:vAlign w:val="center"/>
          </w:tcPr>
          <w:p w:rsidR="00907ADA" w:rsidRDefault="00F73C01" w:rsidP="00F73C01">
            <w:pPr>
              <w:jc w:val="center"/>
              <w:rPr>
                <w:sz w:val="12"/>
                <w:szCs w:val="12"/>
              </w:rPr>
            </w:pPr>
            <w:r w:rsidRPr="00501B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BF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1BF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1BF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>Unknown</w:t>
            </w:r>
          </w:p>
        </w:tc>
      </w:tr>
    </w:tbl>
    <w:tbl>
      <w:tblPr>
        <w:tblW w:w="1077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1"/>
        <w:gridCol w:w="3275"/>
        <w:gridCol w:w="2537"/>
        <w:gridCol w:w="2144"/>
      </w:tblGrid>
      <w:tr w:rsidR="00F73C01" w:rsidRPr="00501BF2" w:rsidTr="00F73C01">
        <w:trPr>
          <w:cantSplit/>
          <w:trHeight w:val="567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C01" w:rsidRPr="00501BF2" w:rsidRDefault="00F73C01" w:rsidP="003E4C4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01BF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Date of onset: </w:t>
            </w:r>
          </w:p>
          <w:p w:rsidR="00F73C01" w:rsidRPr="00501BF2" w:rsidRDefault="00F73C01" w:rsidP="003E4C4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F73C01" w:rsidRPr="00DE373C" w:rsidRDefault="00F73C01" w:rsidP="003E4C4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01BF2"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diagnosis: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3C01" w:rsidRPr="00501BF2" w:rsidRDefault="00F73C01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3C01" w:rsidRPr="00501BF2" w:rsidRDefault="00F73C01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>Date of 1</w:t>
            </w:r>
            <w:r w:rsidRPr="00501BF2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st</w:t>
            </w:r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 xml:space="preserve"> episode</w:t>
            </w:r>
            <w:r w:rsidR="003641B8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C01" w:rsidRPr="00501BF2" w:rsidRDefault="00F73C01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907ADA" w:rsidRPr="001605C4" w:rsidRDefault="00907ADA">
      <w:pPr>
        <w:rPr>
          <w:sz w:val="12"/>
          <w:szCs w:val="12"/>
        </w:rPr>
      </w:pPr>
    </w:p>
    <w:tbl>
      <w:tblPr>
        <w:tblW w:w="1077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2694"/>
        <w:gridCol w:w="153"/>
        <w:gridCol w:w="1968"/>
        <w:gridCol w:w="300"/>
        <w:gridCol w:w="992"/>
        <w:gridCol w:w="1134"/>
        <w:gridCol w:w="553"/>
        <w:gridCol w:w="301"/>
      </w:tblGrid>
      <w:tr w:rsidR="00537D07" w:rsidRPr="004D0C36" w:rsidTr="00B64F22">
        <w:trPr>
          <w:cantSplit/>
          <w:trHeight w:val="312"/>
        </w:trPr>
        <w:tc>
          <w:tcPr>
            <w:tcW w:w="10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7D07" w:rsidRPr="000B0D15" w:rsidRDefault="00C42B0F" w:rsidP="0070515A">
            <w:pPr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0B0D15">
              <w:rPr>
                <w:rFonts w:ascii="Arial" w:hAnsi="Arial" w:cs="Arial"/>
                <w:b/>
                <w:sz w:val="18"/>
                <w:szCs w:val="18"/>
              </w:rPr>
              <w:t xml:space="preserve">CURRENT EPISODE </w:t>
            </w:r>
            <w:r w:rsidR="00537D07" w:rsidRPr="000B0D15">
              <w:rPr>
                <w:rFonts w:ascii="Arial" w:hAnsi="Arial" w:cs="Arial"/>
                <w:b/>
                <w:sz w:val="18"/>
                <w:szCs w:val="18"/>
              </w:rPr>
              <w:t>MANAG</w:t>
            </w:r>
            <w:r w:rsidR="000B0D15" w:rsidRPr="000B0D15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537D07" w:rsidRPr="000B0D15">
              <w:rPr>
                <w:rFonts w:ascii="Arial" w:hAnsi="Arial" w:cs="Arial"/>
                <w:b/>
                <w:sz w:val="18"/>
                <w:szCs w:val="18"/>
              </w:rPr>
              <w:t>MENT</w:t>
            </w:r>
            <w:r w:rsidR="00537D07" w:rsidRPr="000B0D1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 PROVIDED </w:t>
            </w:r>
            <w:r w:rsidR="009923B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BY HEALTH CARE PROVIDER (HC</w:t>
            </w:r>
            <w:r w:rsidRPr="000B0D1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P)</w:t>
            </w:r>
          </w:p>
        </w:tc>
      </w:tr>
      <w:tr w:rsidR="00B64F22" w:rsidRPr="00501BF2" w:rsidTr="00B64F22">
        <w:trPr>
          <w:cantSplit/>
          <w:trHeight w:val="283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4F22" w:rsidRPr="00501BF2" w:rsidRDefault="00B64F22" w:rsidP="003E4C45">
            <w:pPr>
              <w:ind w:right="-2104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E373C">
              <w:rPr>
                <w:rFonts w:ascii="Arial" w:hAnsi="Arial" w:cs="Arial"/>
                <w:sz w:val="18"/>
                <w:szCs w:val="18"/>
                <w:lang w:val="en-US"/>
              </w:rPr>
              <w:t>Benzathine</w:t>
            </w:r>
            <w:proofErr w:type="spellEnd"/>
            <w:r w:rsidRPr="00DE373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E373C">
              <w:rPr>
                <w:rFonts w:ascii="Arial" w:hAnsi="Arial" w:cs="Arial"/>
                <w:sz w:val="18"/>
                <w:szCs w:val="18"/>
                <w:lang w:val="en-US"/>
              </w:rPr>
              <w:t>benzylpenicillin</w:t>
            </w:r>
            <w:proofErr w:type="spellEnd"/>
            <w:r w:rsidRPr="00DE373C">
              <w:rPr>
                <w:rFonts w:ascii="Arial" w:hAnsi="Arial" w:cs="Arial"/>
                <w:sz w:val="18"/>
                <w:szCs w:val="18"/>
                <w:lang w:val="en-US"/>
              </w:rPr>
              <w:t xml:space="preserve"> G or 10 days of oral prophylaxis given?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4F22" w:rsidRPr="00501BF2" w:rsidRDefault="00B64F22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73C">
              <w:rPr>
                <w:rFonts w:ascii="Arial" w:hAnsi="Arial" w:cs="Arial"/>
                <w:sz w:val="18"/>
                <w:szCs w:val="18"/>
              </w:rPr>
              <w:t xml:space="preserve">  No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4F22" w:rsidRPr="00501BF2" w:rsidRDefault="00B64F22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4F22" w:rsidRPr="00501BF2" w:rsidRDefault="00B64F22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64F22" w:rsidRPr="00501BF2" w:rsidTr="00B64F22">
        <w:trPr>
          <w:cantSplit/>
          <w:trHeight w:val="340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4F22" w:rsidRPr="00501BF2" w:rsidRDefault="00B64F22" w:rsidP="003E4C45">
            <w:pPr>
              <w:ind w:right="-2104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4F22" w:rsidRPr="00501BF2" w:rsidRDefault="009923BB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HC</w:t>
            </w:r>
            <w:r w:rsidR="00B64F22">
              <w:rPr>
                <w:rFonts w:ascii="Arial" w:hAnsi="Arial" w:cs="Arial"/>
                <w:sz w:val="18"/>
                <w:szCs w:val="18"/>
                <w:lang w:val="en-US"/>
              </w:rPr>
              <w:t xml:space="preserve">P: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4F22" w:rsidRPr="00501BF2" w:rsidRDefault="00B64F22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F22" w:rsidRPr="00501BF2" w:rsidRDefault="00B64F22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64F22" w:rsidRPr="00501BF2" w:rsidTr="00B64F22">
        <w:trPr>
          <w:cantSplit/>
          <w:trHeight w:val="283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4F22" w:rsidRPr="00501BF2" w:rsidRDefault="00B64F22" w:rsidP="003E4C45">
            <w:pPr>
              <w:ind w:right="-210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  <w:lang w:val="en-US"/>
              </w:rPr>
              <w:t>Laboratory bloods done?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4F22" w:rsidRPr="00501BF2" w:rsidRDefault="00B64F22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73C">
              <w:rPr>
                <w:rFonts w:ascii="Arial" w:hAnsi="Arial" w:cs="Arial"/>
                <w:sz w:val="18"/>
                <w:szCs w:val="18"/>
              </w:rPr>
              <w:t xml:space="preserve">  No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4F22" w:rsidRPr="00501BF2" w:rsidRDefault="00B64F22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4F22" w:rsidRPr="00501BF2" w:rsidRDefault="00B64F22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64F22" w:rsidRPr="00B64F22" w:rsidTr="00B64F22">
        <w:trPr>
          <w:cantSplit/>
          <w:trHeight w:val="340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4F22" w:rsidRPr="00B64F22" w:rsidRDefault="00B64F22" w:rsidP="003E4C45">
            <w:pPr>
              <w:ind w:right="-2104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4F22" w:rsidRPr="00B64F22" w:rsidRDefault="009923BB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HC</w:t>
            </w:r>
            <w:r w:rsidR="00B64F22" w:rsidRPr="00B64F22">
              <w:rPr>
                <w:rFonts w:ascii="Arial" w:hAnsi="Arial" w:cs="Arial"/>
                <w:sz w:val="18"/>
                <w:szCs w:val="18"/>
                <w:lang w:val="en-US"/>
              </w:rPr>
              <w:t xml:space="preserve">P: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4F22" w:rsidRPr="00B64F22" w:rsidRDefault="00B64F22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4F22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F22" w:rsidRPr="00B64F22" w:rsidRDefault="00B64F22" w:rsidP="003E4C4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B64F22" w:rsidRPr="00501BF2" w:rsidTr="00B64F22">
        <w:trPr>
          <w:cantSplit/>
          <w:trHeight w:val="283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4F22" w:rsidRPr="00501BF2" w:rsidRDefault="00B64F22" w:rsidP="003E4C45">
            <w:pPr>
              <w:ind w:right="-210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  <w:lang w:val="en-US"/>
              </w:rPr>
              <w:t>ECHO Performed?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4F22" w:rsidRPr="00501BF2" w:rsidRDefault="00B64F22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73C">
              <w:rPr>
                <w:rFonts w:ascii="Arial" w:hAnsi="Arial" w:cs="Arial"/>
                <w:sz w:val="18"/>
                <w:szCs w:val="18"/>
              </w:rPr>
              <w:t xml:space="preserve">  No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4F22" w:rsidRPr="00501BF2" w:rsidRDefault="00B64F22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4F22" w:rsidRPr="00501BF2" w:rsidRDefault="00B64F22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64F22" w:rsidRPr="00501BF2" w:rsidTr="00B64F22">
        <w:trPr>
          <w:cantSplit/>
          <w:trHeight w:val="340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4F22" w:rsidRPr="00501BF2" w:rsidRDefault="00B64F22" w:rsidP="003E4C45">
            <w:pPr>
              <w:ind w:right="-2104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4F22" w:rsidRPr="00501BF2" w:rsidRDefault="009923BB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HC</w:t>
            </w:r>
            <w:r w:rsidR="00B64F22">
              <w:rPr>
                <w:rFonts w:ascii="Arial" w:hAnsi="Arial" w:cs="Arial"/>
                <w:sz w:val="18"/>
                <w:szCs w:val="18"/>
                <w:lang w:val="en-US"/>
              </w:rPr>
              <w:t xml:space="preserve">P: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4F22" w:rsidRPr="00501BF2" w:rsidRDefault="00B64F22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F22" w:rsidRPr="00501BF2" w:rsidRDefault="00B64F22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9073B" w:rsidRPr="00501BF2" w:rsidTr="00B64F22">
        <w:trPr>
          <w:cantSplit/>
          <w:trHeight w:val="283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073B" w:rsidRPr="00501BF2" w:rsidRDefault="00A9073B" w:rsidP="003E4C45">
            <w:pPr>
              <w:ind w:right="-210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  <w:lang w:val="en-US"/>
              </w:rPr>
              <w:t xml:space="preserve">Was the patient </w:t>
            </w:r>
            <w:proofErr w:type="spellStart"/>
            <w:r w:rsidRPr="00DE373C">
              <w:rPr>
                <w:rFonts w:ascii="Arial" w:hAnsi="Arial" w:cs="Arial"/>
                <w:sz w:val="18"/>
                <w:szCs w:val="18"/>
                <w:lang w:val="en-US"/>
              </w:rPr>
              <w:t>hospitalised</w:t>
            </w:r>
            <w:proofErr w:type="spellEnd"/>
            <w:r w:rsidRPr="00DE373C">
              <w:rPr>
                <w:rFonts w:ascii="Arial" w:hAnsi="Arial" w:cs="Arial"/>
                <w:sz w:val="18"/>
                <w:szCs w:val="18"/>
                <w:lang w:val="en-US"/>
              </w:rPr>
              <w:t xml:space="preserve"> due to the current episode of ARF?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073B" w:rsidRPr="00501BF2" w:rsidRDefault="00A9073B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73C">
              <w:rPr>
                <w:rFonts w:ascii="Arial" w:hAnsi="Arial" w:cs="Arial"/>
                <w:sz w:val="18"/>
                <w:szCs w:val="18"/>
              </w:rPr>
              <w:t xml:space="preserve">  No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073B" w:rsidRPr="00501BF2" w:rsidRDefault="00A9073B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Pr="00501BF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073B" w:rsidRPr="00501BF2" w:rsidRDefault="00A9073B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9073B" w:rsidRPr="00501BF2" w:rsidTr="00B64F22">
        <w:trPr>
          <w:cantSplit/>
          <w:trHeight w:val="340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073B" w:rsidRPr="00501BF2" w:rsidRDefault="00A9073B" w:rsidP="003E4C45">
            <w:pPr>
              <w:ind w:right="-2104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073B" w:rsidRPr="00501BF2" w:rsidRDefault="00A9073B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Hospital: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073B" w:rsidRPr="00501BF2" w:rsidRDefault="00A9073B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73B" w:rsidRPr="00501BF2" w:rsidRDefault="00A9073B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37D07" w:rsidRPr="00DE373C" w:rsidTr="00B64F22">
        <w:trPr>
          <w:cantSplit/>
          <w:trHeight w:val="454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7D07" w:rsidRPr="00DE373C" w:rsidRDefault="00417489" w:rsidP="00417489">
            <w:pPr>
              <w:tabs>
                <w:tab w:val="left" w:pos="0"/>
              </w:tabs>
              <w:ind w:right="414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  <w:lang w:val="en-US"/>
              </w:rPr>
              <w:t>COMMENTS:</w:t>
            </w:r>
          </w:p>
        </w:tc>
        <w:tc>
          <w:tcPr>
            <w:tcW w:w="5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D07" w:rsidRPr="00DE373C" w:rsidRDefault="00537D07" w:rsidP="00C42B0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37D07" w:rsidRPr="004D0C36" w:rsidTr="00417489">
        <w:trPr>
          <w:cantSplit/>
          <w:trHeight w:val="70"/>
        </w:trPr>
        <w:tc>
          <w:tcPr>
            <w:tcW w:w="107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7D07" w:rsidRPr="001605C4" w:rsidRDefault="00537D07" w:rsidP="0066235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537D07" w:rsidRPr="004D0C36" w:rsidTr="00417489">
        <w:trPr>
          <w:cantSplit/>
          <w:trHeight w:val="312"/>
        </w:trPr>
        <w:tc>
          <w:tcPr>
            <w:tcW w:w="10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7D07" w:rsidRPr="0070515A" w:rsidRDefault="00537D07" w:rsidP="00662353">
            <w:pPr>
              <w:rPr>
                <w:rFonts w:ascii="Trebuchet MS" w:hAnsi="Trebuchet MS"/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RHEUMATIC HEART DISEASE (RHD)</w:t>
            </w:r>
          </w:p>
        </w:tc>
      </w:tr>
      <w:tr w:rsidR="006B6DF1" w:rsidRPr="00DE373C" w:rsidTr="00B64F22">
        <w:trPr>
          <w:cantSplit/>
          <w:trHeight w:val="397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01BF2" w:rsidRPr="00DE373C" w:rsidRDefault="009E2463" w:rsidP="00662353">
            <w:pPr>
              <w:rPr>
                <w:rFonts w:ascii="Arial" w:hAnsi="Arial" w:cs="Arial"/>
                <w:sz w:val="18"/>
                <w:szCs w:val="18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t>RHD Status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6DF1" w:rsidRPr="00DE373C" w:rsidRDefault="006B6DF1" w:rsidP="006B6DF1">
            <w:pPr>
              <w:rPr>
                <w:rFonts w:ascii="Arial" w:hAnsi="Arial" w:cs="Arial"/>
                <w:sz w:val="18"/>
                <w:szCs w:val="18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73C">
              <w:rPr>
                <w:rFonts w:ascii="Arial" w:hAnsi="Arial" w:cs="Arial"/>
                <w:sz w:val="18"/>
                <w:szCs w:val="18"/>
              </w:rPr>
              <w:t xml:space="preserve"> RHD present</w:t>
            </w:r>
          </w:p>
          <w:p w:rsidR="00501BF2" w:rsidRPr="00DE373C" w:rsidRDefault="00501BF2" w:rsidP="006B6D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t>Date diagnosed: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6DF1" w:rsidRPr="00DE373C" w:rsidRDefault="006B6DF1" w:rsidP="006623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73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E373C">
              <w:rPr>
                <w:rFonts w:ascii="Arial" w:hAnsi="Arial" w:cs="Arial"/>
                <w:sz w:val="18"/>
                <w:szCs w:val="18"/>
                <w:lang w:val="en-US"/>
              </w:rPr>
              <w:t>RHD absent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6DF1" w:rsidRPr="00DE373C" w:rsidRDefault="006B6DF1" w:rsidP="006623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73C">
              <w:rPr>
                <w:rFonts w:ascii="Arial" w:hAnsi="Arial" w:cs="Arial"/>
                <w:sz w:val="18"/>
                <w:szCs w:val="18"/>
              </w:rPr>
              <w:t xml:space="preserve">  Echo not performed</w:t>
            </w:r>
          </w:p>
        </w:tc>
      </w:tr>
      <w:tr w:rsidR="004E0984" w:rsidRPr="00DE373C" w:rsidTr="00B64F22">
        <w:trPr>
          <w:cantSplit/>
          <w:trHeight w:val="397"/>
        </w:trPr>
        <w:tc>
          <w:tcPr>
            <w:tcW w:w="26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0984" w:rsidRPr="00DE373C" w:rsidRDefault="004E0984" w:rsidP="00662353">
            <w:pPr>
              <w:rPr>
                <w:rFonts w:ascii="Arial" w:hAnsi="Arial" w:cs="Arial"/>
                <w:sz w:val="18"/>
                <w:szCs w:val="18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t xml:space="preserve">Severity of RHD </w:t>
            </w:r>
            <w:r w:rsidR="00501BF2" w:rsidRPr="00DE373C">
              <w:rPr>
                <w:rFonts w:ascii="Arial" w:hAnsi="Arial" w:cs="Arial"/>
                <w:sz w:val="18"/>
                <w:szCs w:val="18"/>
              </w:rPr>
              <w:t>(</w:t>
            </w:r>
            <w:r w:rsidRPr="00DE373C">
              <w:rPr>
                <w:rFonts w:ascii="Arial" w:hAnsi="Arial" w:cs="Arial"/>
                <w:sz w:val="18"/>
                <w:szCs w:val="18"/>
              </w:rPr>
              <w:t>if known</w:t>
            </w:r>
            <w:r w:rsidR="00501BF2" w:rsidRPr="00DE373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984" w:rsidRPr="00DE373C" w:rsidRDefault="004E0984" w:rsidP="006623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984" w:rsidRPr="00DE373C" w:rsidRDefault="004E0984" w:rsidP="004E0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0984" w:rsidRPr="00DE373C" w:rsidRDefault="004E0984" w:rsidP="006623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14C6E" w:rsidRPr="00DE373C" w:rsidTr="00B64F22">
        <w:trPr>
          <w:cantSplit/>
          <w:trHeight w:val="397"/>
        </w:trPr>
        <w:tc>
          <w:tcPr>
            <w:tcW w:w="26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C6E" w:rsidRPr="00DE373C" w:rsidRDefault="00E14C6E" w:rsidP="006623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73C">
              <w:rPr>
                <w:rFonts w:ascii="Arial" w:hAnsi="Arial" w:cs="Arial"/>
                <w:sz w:val="18"/>
                <w:szCs w:val="18"/>
              </w:rPr>
              <w:t xml:space="preserve"> Priority 1</w:t>
            </w:r>
            <w:r w:rsidR="00F73C01">
              <w:rPr>
                <w:rFonts w:ascii="Arial" w:hAnsi="Arial" w:cs="Arial"/>
                <w:sz w:val="18"/>
                <w:szCs w:val="18"/>
              </w:rPr>
              <w:t xml:space="preserve"> (severe)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C6E" w:rsidRPr="00DE373C" w:rsidRDefault="00E14C6E" w:rsidP="006623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73C">
              <w:rPr>
                <w:rFonts w:ascii="Arial" w:hAnsi="Arial" w:cs="Arial"/>
                <w:sz w:val="18"/>
                <w:szCs w:val="18"/>
              </w:rPr>
              <w:t xml:space="preserve"> Priority 2 (moderate)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C6E" w:rsidRPr="00DE373C" w:rsidRDefault="00E14C6E" w:rsidP="006623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73C">
              <w:rPr>
                <w:rFonts w:ascii="Arial" w:hAnsi="Arial" w:cs="Arial"/>
                <w:sz w:val="18"/>
                <w:szCs w:val="18"/>
              </w:rPr>
              <w:t xml:space="preserve"> Priority 3 (mild)</w:t>
            </w:r>
          </w:p>
        </w:tc>
        <w:tc>
          <w:tcPr>
            <w:tcW w:w="32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4C6E" w:rsidRPr="00DE373C" w:rsidRDefault="00E14C6E" w:rsidP="006623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3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598">
              <w:rPr>
                <w:rFonts w:ascii="Arial" w:hAnsi="Arial" w:cs="Arial"/>
                <w:sz w:val="18"/>
                <w:szCs w:val="18"/>
              </w:rPr>
            </w:r>
            <w:r w:rsidR="00EE65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73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73C">
              <w:rPr>
                <w:rFonts w:ascii="Arial" w:hAnsi="Arial" w:cs="Arial"/>
                <w:sz w:val="18"/>
                <w:szCs w:val="18"/>
              </w:rPr>
              <w:t xml:space="preserve">  Priority 4</w:t>
            </w:r>
          </w:p>
        </w:tc>
      </w:tr>
      <w:tr w:rsidR="00501BF2" w:rsidRPr="00DE373C" w:rsidTr="00B64F22">
        <w:trPr>
          <w:cantSplit/>
          <w:trHeight w:val="397"/>
        </w:trPr>
        <w:tc>
          <w:tcPr>
            <w:tcW w:w="104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1BF2" w:rsidRPr="00DE373C" w:rsidRDefault="00501BF2" w:rsidP="00662353">
            <w:pPr>
              <w:tabs>
                <w:tab w:val="left" w:pos="0"/>
              </w:tabs>
              <w:ind w:right="414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373C">
              <w:rPr>
                <w:rFonts w:ascii="Arial" w:hAnsi="Arial" w:cs="Arial"/>
                <w:sz w:val="18"/>
                <w:szCs w:val="18"/>
                <w:lang w:val="en-US"/>
              </w:rPr>
              <w:t>COMMENTS: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BF2" w:rsidRPr="00DE373C" w:rsidRDefault="00501BF2" w:rsidP="006623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501BF2" w:rsidRPr="001605C4" w:rsidRDefault="00501BF2" w:rsidP="00282850">
      <w:pPr>
        <w:spacing w:line="360" w:lineRule="auto"/>
        <w:rPr>
          <w:rFonts w:ascii="Arial" w:hAnsi="Arial" w:cs="Arial"/>
          <w:sz w:val="12"/>
          <w:szCs w:val="12"/>
          <w:lang w:val="en-US"/>
        </w:rPr>
      </w:pPr>
    </w:p>
    <w:tbl>
      <w:tblPr>
        <w:tblW w:w="1077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3122"/>
      </w:tblGrid>
      <w:tr w:rsidR="001C54AA" w:rsidRPr="000B0D15" w:rsidTr="00B64F22">
        <w:trPr>
          <w:cantSplit/>
          <w:trHeight w:val="312"/>
        </w:trPr>
        <w:tc>
          <w:tcPr>
            <w:tcW w:w="10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54AA" w:rsidRPr="000B0D15" w:rsidRDefault="00ED272A" w:rsidP="00E14C6E">
            <w:pPr>
              <w:tabs>
                <w:tab w:val="left" w:pos="57"/>
                <w:tab w:val="left" w:pos="272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CLINICAL DECLARATION</w:t>
            </w:r>
          </w:p>
        </w:tc>
      </w:tr>
      <w:tr w:rsidR="001605C4" w:rsidRPr="00DE373C" w:rsidTr="00B64F22">
        <w:trPr>
          <w:cantSplit/>
          <w:trHeight w:val="56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05C4" w:rsidRPr="00DE373C" w:rsidRDefault="001605C4" w:rsidP="001605C4">
            <w:pPr>
              <w:tabs>
                <w:tab w:val="left" w:pos="0"/>
              </w:tabs>
              <w:ind w:right="414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 of person notifying the Register</w:t>
            </w:r>
            <w:r w:rsidRPr="00DE373C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05C4" w:rsidRPr="00DE373C" w:rsidRDefault="001605C4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Position</w:t>
            </w:r>
            <w:r w:rsidR="00DA2331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  <w:tr w:rsidR="001605C4" w:rsidRPr="00DE373C" w:rsidTr="001605C4">
        <w:trPr>
          <w:cantSplit/>
          <w:trHeight w:val="567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05C4" w:rsidRPr="00DE373C" w:rsidRDefault="001605C4" w:rsidP="003E4C45">
            <w:pPr>
              <w:tabs>
                <w:tab w:val="left" w:pos="0"/>
              </w:tabs>
              <w:ind w:right="414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Signature</w:t>
            </w:r>
            <w:r w:rsidR="00DA2331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C4" w:rsidRPr="00DE373C" w:rsidRDefault="001605C4" w:rsidP="003E4C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  <w:r w:rsidR="00DA2331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</w:tbl>
    <w:p w:rsidR="00DE373C" w:rsidRDefault="00DE373C"/>
    <w:p w:rsidR="001605C4" w:rsidRDefault="001605C4"/>
    <w:p w:rsidR="001605C4" w:rsidRDefault="001605C4"/>
    <w:tbl>
      <w:tblPr>
        <w:tblW w:w="10774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DE373C" w:rsidRPr="001605C4" w:rsidTr="001605C4">
        <w:trPr>
          <w:cantSplit/>
          <w:trHeight w:val="56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373C" w:rsidRPr="001605C4" w:rsidRDefault="00DE373C" w:rsidP="00662353">
            <w:pPr>
              <w:tabs>
                <w:tab w:val="left" w:pos="57"/>
                <w:tab w:val="left" w:pos="272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605C4">
              <w:rPr>
                <w:rFonts w:ascii="Arial" w:hAnsi="Arial" w:cs="Arial"/>
                <w:b/>
                <w:sz w:val="18"/>
                <w:szCs w:val="18"/>
                <w:lang w:val="en-US"/>
              </w:rPr>
              <w:t>LINKS FOR CLINICAL RESOURCES</w:t>
            </w:r>
          </w:p>
        </w:tc>
      </w:tr>
      <w:tr w:rsidR="009D0F1C" w:rsidRPr="001605C4" w:rsidTr="001605C4">
        <w:trPr>
          <w:cantSplit/>
          <w:trHeight w:val="56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1C" w:rsidRPr="001605C4" w:rsidRDefault="009D0F1C" w:rsidP="00662353">
            <w:pPr>
              <w:tabs>
                <w:tab w:val="left" w:pos="176"/>
                <w:tab w:val="left" w:pos="272"/>
              </w:tabs>
              <w:spacing w:line="360" w:lineRule="auto"/>
              <w:rPr>
                <w:rStyle w:val="Hyperlink"/>
                <w:rFonts w:cs="Arial"/>
                <w:color w:val="auto"/>
                <w:sz w:val="18"/>
                <w:szCs w:val="18"/>
                <w:u w:val="none"/>
                <w:lang w:val="en-US"/>
              </w:rPr>
            </w:pPr>
            <w:r w:rsidRPr="001605C4">
              <w:rPr>
                <w:rFonts w:ascii="Arial" w:hAnsi="Arial" w:cs="Arial"/>
                <w:sz w:val="18"/>
                <w:szCs w:val="18"/>
                <w:lang w:val="en-US"/>
              </w:rPr>
              <w:t xml:space="preserve">The Australian RHD Guideline resource book, online education modules promotional resources: </w:t>
            </w:r>
            <w:hyperlink r:id="rId10" w:history="1">
              <w:r w:rsidRPr="001605C4">
                <w:rPr>
                  <w:rStyle w:val="Hyperlink"/>
                  <w:rFonts w:cs="Arial"/>
                  <w:sz w:val="18"/>
                  <w:szCs w:val="18"/>
                  <w:lang w:val="en-US"/>
                </w:rPr>
                <w:t>www.rhdaustralia.org.au</w:t>
              </w:r>
            </w:hyperlink>
          </w:p>
          <w:p w:rsidR="009D0F1C" w:rsidRPr="001605C4" w:rsidRDefault="009D0F1C" w:rsidP="00662353">
            <w:pPr>
              <w:tabs>
                <w:tab w:val="left" w:pos="176"/>
                <w:tab w:val="left" w:pos="272"/>
              </w:tabs>
              <w:spacing w:line="360" w:lineRule="auto"/>
              <w:rPr>
                <w:rStyle w:val="Hyperlink"/>
                <w:rFonts w:cs="Arial"/>
                <w:sz w:val="18"/>
                <w:szCs w:val="18"/>
                <w:lang w:val="en-US"/>
              </w:rPr>
            </w:pPr>
            <w:r w:rsidRPr="001605C4">
              <w:rPr>
                <w:rStyle w:val="Hyperlink"/>
                <w:rFonts w:cs="Arial"/>
                <w:color w:val="auto"/>
                <w:sz w:val="18"/>
                <w:szCs w:val="18"/>
                <w:u w:val="none"/>
                <w:lang w:val="en-US"/>
              </w:rPr>
              <w:t xml:space="preserve">The statutory notification information and ARF /RHD notification form:  </w:t>
            </w:r>
          </w:p>
          <w:p w:rsidR="009D0F1C" w:rsidRPr="001605C4" w:rsidRDefault="00EE6598" w:rsidP="009D0F1C">
            <w:pPr>
              <w:tabs>
                <w:tab w:val="left" w:pos="176"/>
                <w:tab w:val="left" w:pos="272"/>
              </w:tabs>
              <w:spacing w:line="360" w:lineRule="auto"/>
              <w:rPr>
                <w:rFonts w:ascii="Arial" w:hAnsi="Arial" w:cs="Arial"/>
                <w:color w:val="004B8D"/>
                <w:sz w:val="18"/>
                <w:szCs w:val="18"/>
                <w:u w:val="single"/>
                <w:lang w:val="en-US"/>
              </w:rPr>
            </w:pPr>
            <w:hyperlink r:id="rId11" w:history="1">
              <w:r w:rsidR="009D0F1C" w:rsidRPr="001605C4">
                <w:rPr>
                  <w:rStyle w:val="Hyperlink"/>
                  <w:rFonts w:cs="Arial"/>
                  <w:sz w:val="18"/>
                  <w:szCs w:val="18"/>
                  <w:lang w:val="en-US"/>
                </w:rPr>
                <w:t>https://ww2.health.wa.gov.au/Articles/U_Z/WA-rheumatic-heart-disease-register</w:t>
              </w:r>
            </w:hyperlink>
            <w:r w:rsidR="009D0F1C" w:rsidRPr="001605C4">
              <w:rPr>
                <w:rStyle w:val="Hyperlink"/>
                <w:rFonts w:cs="Arial"/>
                <w:sz w:val="18"/>
                <w:szCs w:val="18"/>
                <w:lang w:val="en-US"/>
              </w:rPr>
              <w:t xml:space="preserve">  </w:t>
            </w:r>
          </w:p>
        </w:tc>
      </w:tr>
    </w:tbl>
    <w:p w:rsidR="003B38EB" w:rsidRPr="003B38EB" w:rsidRDefault="003B38EB">
      <w:pPr>
        <w:rPr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9D0F1C" w:rsidRPr="001605C4" w:rsidTr="001605C4">
        <w:trPr>
          <w:cantSplit/>
          <w:trHeight w:val="56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0F1C" w:rsidRPr="001605C4" w:rsidRDefault="009D0F1C" w:rsidP="00662353">
            <w:pPr>
              <w:tabs>
                <w:tab w:val="left" w:pos="57"/>
                <w:tab w:val="left" w:pos="272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605C4">
              <w:rPr>
                <w:rFonts w:ascii="Arial" w:hAnsi="Arial" w:cs="Arial"/>
                <w:b/>
                <w:sz w:val="18"/>
                <w:szCs w:val="18"/>
                <w:lang w:val="en-US"/>
              </w:rPr>
              <w:t>PATIENT RESOURCES</w:t>
            </w:r>
          </w:p>
        </w:tc>
      </w:tr>
      <w:tr w:rsidR="009D0F1C" w:rsidRPr="001605C4" w:rsidTr="001605C4">
        <w:trPr>
          <w:cantSplit/>
          <w:trHeight w:val="56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1C" w:rsidRPr="001605C4" w:rsidRDefault="009D0F1C" w:rsidP="00662353">
            <w:pPr>
              <w:tabs>
                <w:tab w:val="left" w:pos="176"/>
                <w:tab w:val="left" w:pos="272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05C4">
              <w:rPr>
                <w:rFonts w:ascii="Arial" w:hAnsi="Arial" w:cs="Arial"/>
                <w:sz w:val="18"/>
                <w:szCs w:val="18"/>
              </w:rPr>
              <w:t>Patient education on ARF/RHD</w:t>
            </w:r>
            <w:r w:rsidRPr="001605C4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:rsidR="009D0F1C" w:rsidRPr="001605C4" w:rsidRDefault="009D0F1C" w:rsidP="00662353">
            <w:pPr>
              <w:tabs>
                <w:tab w:val="left" w:pos="176"/>
                <w:tab w:val="left" w:pos="272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605C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hyperlink r:id="rId12" w:history="1">
              <w:r w:rsidRPr="001605C4">
                <w:rPr>
                  <w:rStyle w:val="Hyperlink"/>
                  <w:rFonts w:cs="Arial"/>
                  <w:sz w:val="18"/>
                  <w:szCs w:val="18"/>
                  <w:lang w:val="en-US"/>
                </w:rPr>
                <w:t>www.healthywa.wa.gov.au</w:t>
              </w:r>
            </w:hyperlink>
          </w:p>
        </w:tc>
      </w:tr>
    </w:tbl>
    <w:p w:rsidR="003B38EB" w:rsidRPr="003B38EB" w:rsidRDefault="003B38EB">
      <w:pPr>
        <w:rPr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990846" w:rsidRPr="001605C4" w:rsidTr="001605C4">
        <w:trPr>
          <w:cantSplit/>
          <w:trHeight w:val="56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0846" w:rsidRPr="001605C4" w:rsidRDefault="009923BB" w:rsidP="003641B8">
            <w:pPr>
              <w:tabs>
                <w:tab w:val="left" w:pos="57"/>
                <w:tab w:val="left" w:pos="272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AUSTRALIAN </w:t>
            </w:r>
            <w:r w:rsidR="00501BF2" w:rsidRPr="001605C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MODIFIED </w:t>
            </w:r>
            <w:r w:rsidR="00990846" w:rsidRPr="001605C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JONES CRITERIA </w:t>
            </w:r>
            <w:r w:rsidR="003641B8">
              <w:rPr>
                <w:rFonts w:ascii="Arial" w:hAnsi="Arial" w:cs="Arial"/>
                <w:b/>
                <w:sz w:val="18"/>
                <w:szCs w:val="18"/>
                <w:lang w:val="en-US"/>
              </w:rPr>
              <w:t>FOR DIAGNOSING ARF</w:t>
            </w:r>
          </w:p>
        </w:tc>
      </w:tr>
      <w:tr w:rsidR="00990846" w:rsidRPr="001605C4" w:rsidTr="001605C4">
        <w:trPr>
          <w:cantSplit/>
          <w:trHeight w:val="56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F9" w:rsidRPr="001605C4" w:rsidRDefault="00C42B0F" w:rsidP="0099084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05C4">
              <w:rPr>
                <w:rFonts w:ascii="Arial" w:hAnsi="Arial" w:cs="Arial"/>
                <w:b/>
                <w:sz w:val="18"/>
                <w:szCs w:val="18"/>
                <w:lang w:val="en-US"/>
              </w:rPr>
              <w:t>Definite initial</w:t>
            </w:r>
            <w:r w:rsidR="00990846" w:rsidRPr="001605C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episode of ARF</w:t>
            </w:r>
            <w:r w:rsidR="00990846" w:rsidRPr="001605C4">
              <w:rPr>
                <w:rFonts w:ascii="Arial" w:hAnsi="Arial" w:cs="Arial"/>
                <w:sz w:val="18"/>
                <w:szCs w:val="18"/>
                <w:lang w:val="en-US"/>
              </w:rPr>
              <w:t xml:space="preserve"> = </w:t>
            </w:r>
          </w:p>
          <w:p w:rsidR="00E141F9" w:rsidRPr="001605C4" w:rsidRDefault="009923BB" w:rsidP="00E141F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 m</w:t>
            </w:r>
            <w:r w:rsidR="00990846" w:rsidRPr="001605C4">
              <w:rPr>
                <w:rFonts w:ascii="Arial" w:hAnsi="Arial" w:cs="Arial"/>
                <w:sz w:val="18"/>
                <w:szCs w:val="18"/>
                <w:lang w:val="en-US"/>
              </w:rPr>
              <w:t xml:space="preserve">ajor manifestations </w:t>
            </w:r>
            <w:r w:rsidR="00E141F9" w:rsidRPr="001605C4">
              <w:rPr>
                <w:rFonts w:ascii="Arial" w:hAnsi="Arial" w:cs="Arial"/>
                <w:sz w:val="18"/>
                <w:szCs w:val="18"/>
                <w:lang w:val="en-US"/>
              </w:rPr>
              <w:t xml:space="preserve">plus evidence of preceding Group A Streptococcus </w:t>
            </w:r>
            <w:r w:rsidR="00E141F9" w:rsidRPr="001605C4">
              <w:rPr>
                <w:rFonts w:ascii="Arial" w:hAnsi="Arial" w:cs="Arial"/>
                <w:b/>
                <w:sz w:val="18"/>
                <w:szCs w:val="18"/>
                <w:lang w:val="en-US"/>
              </w:rPr>
              <w:t>OR</w:t>
            </w:r>
          </w:p>
          <w:p w:rsidR="00990846" w:rsidRPr="001605C4" w:rsidRDefault="009923BB" w:rsidP="0099084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 major and 2 m</w:t>
            </w:r>
            <w:r w:rsidR="00F53ED9" w:rsidRPr="001605C4">
              <w:rPr>
                <w:rFonts w:ascii="Arial" w:hAnsi="Arial" w:cs="Arial"/>
                <w:sz w:val="18"/>
                <w:szCs w:val="18"/>
                <w:lang w:val="en-US"/>
              </w:rPr>
              <w:t xml:space="preserve">inor manifestations </w:t>
            </w:r>
            <w:r w:rsidR="00E141F9" w:rsidRPr="001605C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E141F9" w:rsidRPr="001605C4">
              <w:rPr>
                <w:rFonts w:ascii="Arial" w:hAnsi="Arial" w:cs="Arial"/>
                <w:sz w:val="18"/>
                <w:szCs w:val="18"/>
                <w:lang w:val="en-US"/>
              </w:rPr>
              <w:t xml:space="preserve">plus </w:t>
            </w:r>
            <w:r w:rsidR="00990846" w:rsidRPr="001605C4">
              <w:rPr>
                <w:rFonts w:ascii="Arial" w:hAnsi="Arial" w:cs="Arial"/>
                <w:sz w:val="18"/>
                <w:szCs w:val="18"/>
                <w:lang w:val="en-US"/>
              </w:rPr>
              <w:t>evidence of p</w:t>
            </w:r>
            <w:r w:rsidR="00E141F9" w:rsidRPr="001605C4">
              <w:rPr>
                <w:rFonts w:ascii="Arial" w:hAnsi="Arial" w:cs="Arial"/>
                <w:sz w:val="18"/>
                <w:szCs w:val="18"/>
                <w:lang w:val="en-US"/>
              </w:rPr>
              <w:t xml:space="preserve">receding Group A Streptococcus </w:t>
            </w:r>
          </w:p>
          <w:p w:rsidR="00E141F9" w:rsidRPr="001605C4" w:rsidRDefault="00E141F9" w:rsidP="00E141F9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05C4">
              <w:rPr>
                <w:rFonts w:ascii="Arial" w:hAnsi="Arial" w:cs="Arial"/>
                <w:b/>
                <w:sz w:val="18"/>
                <w:szCs w:val="18"/>
                <w:lang w:val="en-US"/>
              </w:rPr>
              <w:t>Definite r</w:t>
            </w:r>
            <w:r w:rsidR="00990846" w:rsidRPr="001605C4">
              <w:rPr>
                <w:rFonts w:ascii="Arial" w:hAnsi="Arial" w:cs="Arial"/>
                <w:b/>
                <w:sz w:val="18"/>
                <w:szCs w:val="18"/>
                <w:lang w:val="en-US"/>
              </w:rPr>
              <w:t>ecurrent episo</w:t>
            </w:r>
            <w:r w:rsidRPr="001605C4">
              <w:rPr>
                <w:rFonts w:ascii="Arial" w:hAnsi="Arial" w:cs="Arial"/>
                <w:b/>
                <w:sz w:val="18"/>
                <w:szCs w:val="18"/>
                <w:lang w:val="en-US"/>
              </w:rPr>
              <w:t>de of ARF (in a patient with a documented history of ARF or RHD</w:t>
            </w:r>
            <w:r w:rsidR="00990846" w:rsidRPr="001605C4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  <w:r w:rsidR="00990846" w:rsidRPr="001605C4">
              <w:rPr>
                <w:rFonts w:ascii="Arial" w:hAnsi="Arial" w:cs="Arial"/>
                <w:sz w:val="18"/>
                <w:szCs w:val="18"/>
                <w:lang w:val="en-US"/>
              </w:rPr>
              <w:t xml:space="preserve"> = </w:t>
            </w:r>
          </w:p>
          <w:p w:rsidR="00E141F9" w:rsidRPr="001605C4" w:rsidRDefault="009923BB" w:rsidP="00E141F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 m</w:t>
            </w:r>
            <w:r w:rsidR="00990846" w:rsidRPr="001605C4">
              <w:rPr>
                <w:rFonts w:ascii="Arial" w:hAnsi="Arial" w:cs="Arial"/>
                <w:sz w:val="18"/>
                <w:szCs w:val="18"/>
                <w:lang w:val="en-US"/>
              </w:rPr>
              <w:t xml:space="preserve">ajor manifestations </w:t>
            </w:r>
            <w:r w:rsidR="00E141F9" w:rsidRPr="001605C4">
              <w:rPr>
                <w:rFonts w:ascii="Arial" w:hAnsi="Arial" w:cs="Arial"/>
                <w:sz w:val="18"/>
                <w:szCs w:val="18"/>
                <w:lang w:val="en-US"/>
              </w:rPr>
              <w:t xml:space="preserve">plus evidence of preceding Group A Streptococcus </w:t>
            </w:r>
            <w:r w:rsidR="00E141F9" w:rsidRPr="001605C4">
              <w:rPr>
                <w:rFonts w:ascii="Arial" w:hAnsi="Arial" w:cs="Arial"/>
                <w:b/>
                <w:sz w:val="18"/>
                <w:szCs w:val="18"/>
                <w:lang w:val="en-US"/>
              </w:rPr>
              <w:t>OR</w:t>
            </w:r>
          </w:p>
          <w:p w:rsidR="00E141F9" w:rsidRPr="001605C4" w:rsidRDefault="009923BB" w:rsidP="00E141F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 m</w:t>
            </w:r>
            <w:r w:rsidR="00E141F9" w:rsidRPr="001605C4">
              <w:rPr>
                <w:rFonts w:ascii="Arial" w:hAnsi="Arial" w:cs="Arial"/>
                <w:sz w:val="18"/>
                <w:szCs w:val="18"/>
                <w:lang w:val="en-US"/>
              </w:rPr>
              <w:t>ajor and 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m</w:t>
            </w:r>
            <w:r w:rsidR="00990846" w:rsidRPr="001605C4">
              <w:rPr>
                <w:rFonts w:ascii="Arial" w:hAnsi="Arial" w:cs="Arial"/>
                <w:sz w:val="18"/>
                <w:szCs w:val="18"/>
                <w:lang w:val="en-US"/>
              </w:rPr>
              <w:t>inor manifestations</w:t>
            </w:r>
            <w:r w:rsidR="00E141F9" w:rsidRPr="001605C4">
              <w:rPr>
                <w:rFonts w:ascii="Arial" w:hAnsi="Arial" w:cs="Arial"/>
                <w:sz w:val="18"/>
                <w:szCs w:val="18"/>
                <w:lang w:val="en-US"/>
              </w:rPr>
              <w:t xml:space="preserve"> plus evidence of preceding Group A Streptococcus</w:t>
            </w:r>
            <w:r w:rsidR="00990846" w:rsidRPr="001605C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990846" w:rsidRPr="001605C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OR </w:t>
            </w:r>
          </w:p>
          <w:p w:rsidR="00990846" w:rsidRPr="001605C4" w:rsidRDefault="009923BB" w:rsidP="0099084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 minor m</w:t>
            </w:r>
            <w:r w:rsidR="00990846" w:rsidRPr="001605C4">
              <w:rPr>
                <w:rFonts w:ascii="Arial" w:hAnsi="Arial" w:cs="Arial"/>
                <w:sz w:val="18"/>
                <w:szCs w:val="18"/>
                <w:lang w:val="en-US"/>
              </w:rPr>
              <w:t xml:space="preserve">anifestations </w:t>
            </w:r>
            <w:r w:rsidR="00E141F9" w:rsidRPr="001605C4">
              <w:rPr>
                <w:rFonts w:ascii="Arial" w:hAnsi="Arial" w:cs="Arial"/>
                <w:sz w:val="18"/>
                <w:szCs w:val="18"/>
                <w:lang w:val="en-US"/>
              </w:rPr>
              <w:t xml:space="preserve">plus </w:t>
            </w:r>
            <w:r w:rsidR="00990846" w:rsidRPr="001605C4">
              <w:rPr>
                <w:rFonts w:ascii="Arial" w:hAnsi="Arial" w:cs="Arial"/>
                <w:sz w:val="18"/>
                <w:szCs w:val="18"/>
                <w:lang w:val="en-US"/>
              </w:rPr>
              <w:t>evid</w:t>
            </w:r>
            <w:r w:rsidR="00E141F9" w:rsidRPr="001605C4">
              <w:rPr>
                <w:rFonts w:ascii="Arial" w:hAnsi="Arial" w:cs="Arial"/>
                <w:sz w:val="18"/>
                <w:szCs w:val="18"/>
                <w:lang w:val="en-US"/>
              </w:rPr>
              <w:t xml:space="preserve">ence of preceding Group A Streptococcus </w:t>
            </w:r>
          </w:p>
          <w:p w:rsidR="00990846" w:rsidRPr="001605C4" w:rsidRDefault="00990846" w:rsidP="00E141F9">
            <w:pPr>
              <w:tabs>
                <w:tab w:val="left" w:pos="176"/>
                <w:tab w:val="left" w:pos="272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05C4">
              <w:rPr>
                <w:rFonts w:ascii="Arial" w:hAnsi="Arial" w:cs="Arial"/>
                <w:b/>
                <w:sz w:val="18"/>
                <w:szCs w:val="18"/>
                <w:lang w:val="en-US"/>
              </w:rPr>
              <w:t>Probable</w:t>
            </w:r>
            <w:r w:rsidR="008E27F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or p</w:t>
            </w:r>
            <w:r w:rsidR="00E141F9" w:rsidRPr="001605C4">
              <w:rPr>
                <w:rFonts w:ascii="Arial" w:hAnsi="Arial" w:cs="Arial"/>
                <w:b/>
                <w:sz w:val="18"/>
                <w:szCs w:val="18"/>
                <w:lang w:val="en-US"/>
              </w:rPr>
              <w:t>ossible</w:t>
            </w:r>
            <w:r w:rsidRPr="001605C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ARF (initial or recurrent) </w:t>
            </w:r>
            <w:r w:rsidRPr="001605C4">
              <w:rPr>
                <w:rFonts w:ascii="Arial" w:hAnsi="Arial" w:cs="Arial"/>
                <w:sz w:val="18"/>
                <w:szCs w:val="18"/>
                <w:lang w:val="en-US"/>
              </w:rPr>
              <w:t xml:space="preserve">= A clinical presentation </w:t>
            </w:r>
            <w:r w:rsidR="00E141F9" w:rsidRPr="001605C4">
              <w:rPr>
                <w:rFonts w:ascii="Arial" w:hAnsi="Arial" w:cs="Arial"/>
                <w:sz w:val="18"/>
                <w:szCs w:val="18"/>
                <w:lang w:val="en-US"/>
              </w:rPr>
              <w:t>in which ARF is considered a likely diagnosis but falls short in meeting the criteria by either:</w:t>
            </w:r>
          </w:p>
          <w:p w:rsidR="00E141F9" w:rsidRPr="001605C4" w:rsidRDefault="00E141F9" w:rsidP="00E141F9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  <w:tab w:val="left" w:pos="272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605C4">
              <w:rPr>
                <w:rFonts w:ascii="Arial" w:hAnsi="Arial" w:cs="Arial"/>
                <w:sz w:val="18"/>
                <w:szCs w:val="18"/>
                <w:lang w:val="en-US"/>
              </w:rPr>
              <w:t xml:space="preserve">one major or one minor manifestation </w:t>
            </w:r>
            <w:r w:rsidRPr="001605C4">
              <w:rPr>
                <w:rFonts w:ascii="Arial" w:hAnsi="Arial" w:cs="Arial"/>
                <w:b/>
                <w:sz w:val="18"/>
                <w:szCs w:val="18"/>
                <w:lang w:val="en-US"/>
              </w:rPr>
              <w:t>OR</w:t>
            </w:r>
          </w:p>
          <w:p w:rsidR="00E141F9" w:rsidRPr="001605C4" w:rsidRDefault="00E141F9" w:rsidP="00E141F9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  <w:tab w:val="left" w:pos="272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605C4">
              <w:rPr>
                <w:rFonts w:ascii="Arial" w:hAnsi="Arial" w:cs="Arial"/>
                <w:sz w:val="18"/>
                <w:szCs w:val="18"/>
                <w:lang w:val="en-US"/>
              </w:rPr>
              <w:t xml:space="preserve">no evidence of preceding Group A Streptococcus (streptococcal </w:t>
            </w:r>
            <w:proofErr w:type="spellStart"/>
            <w:r w:rsidRPr="001605C4">
              <w:rPr>
                <w:rFonts w:ascii="Arial" w:hAnsi="Arial" w:cs="Arial"/>
                <w:sz w:val="18"/>
                <w:szCs w:val="18"/>
                <w:lang w:val="en-US"/>
              </w:rPr>
              <w:t>titres</w:t>
            </w:r>
            <w:proofErr w:type="spellEnd"/>
            <w:r w:rsidRPr="001605C4">
              <w:rPr>
                <w:rFonts w:ascii="Arial" w:hAnsi="Arial" w:cs="Arial"/>
                <w:sz w:val="18"/>
                <w:szCs w:val="18"/>
                <w:lang w:val="en-US"/>
              </w:rPr>
              <w:t xml:space="preserve"> within normal limits or </w:t>
            </w:r>
            <w:proofErr w:type="spellStart"/>
            <w:r w:rsidRPr="001605C4">
              <w:rPr>
                <w:rFonts w:ascii="Arial" w:hAnsi="Arial" w:cs="Arial"/>
                <w:sz w:val="18"/>
                <w:szCs w:val="18"/>
                <w:lang w:val="en-US"/>
              </w:rPr>
              <w:t>titres</w:t>
            </w:r>
            <w:proofErr w:type="spellEnd"/>
            <w:r w:rsidRPr="001605C4">
              <w:rPr>
                <w:rFonts w:ascii="Arial" w:hAnsi="Arial" w:cs="Arial"/>
                <w:sz w:val="18"/>
                <w:szCs w:val="18"/>
                <w:lang w:val="en-US"/>
              </w:rPr>
              <w:t xml:space="preserve"> not measured)</w:t>
            </w:r>
          </w:p>
          <w:p w:rsidR="00733553" w:rsidRPr="001605C4" w:rsidRDefault="00733553" w:rsidP="008E27FE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  <w:tab w:val="left" w:pos="272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05C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Probable- </w:t>
            </w:r>
            <w:r w:rsidRPr="001605C4">
              <w:rPr>
                <w:rFonts w:ascii="Arial" w:hAnsi="Arial" w:cs="Arial"/>
                <w:sz w:val="18"/>
                <w:szCs w:val="18"/>
                <w:lang w:val="en-US"/>
              </w:rPr>
              <w:t xml:space="preserve"> ARF is still considered the most likely diagnosis</w:t>
            </w:r>
          </w:p>
          <w:p w:rsidR="00733553" w:rsidRPr="001605C4" w:rsidRDefault="00733553" w:rsidP="008E27FE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  <w:tab w:val="left" w:pos="272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05C4">
              <w:rPr>
                <w:rFonts w:ascii="Arial" w:hAnsi="Arial" w:cs="Arial"/>
                <w:b/>
                <w:sz w:val="18"/>
                <w:szCs w:val="18"/>
                <w:lang w:val="en-US"/>
              </w:rPr>
              <w:t>Possible</w:t>
            </w:r>
            <w:r w:rsidRPr="001605C4">
              <w:rPr>
                <w:rFonts w:ascii="Arial" w:hAnsi="Arial" w:cs="Arial"/>
                <w:sz w:val="18"/>
                <w:szCs w:val="18"/>
                <w:lang w:val="en-US"/>
              </w:rPr>
              <w:t xml:space="preserve">- ARF is considered uncertain but cannot be ruled out </w:t>
            </w:r>
          </w:p>
        </w:tc>
      </w:tr>
    </w:tbl>
    <w:p w:rsidR="003B38EB" w:rsidRPr="003B38EB" w:rsidRDefault="003B38EB">
      <w:pPr>
        <w:rPr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282850" w:rsidRPr="00501BF2" w:rsidTr="001605C4">
        <w:trPr>
          <w:cantSplit/>
          <w:trHeight w:val="56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5693" w:rsidRPr="00501BF2" w:rsidRDefault="00664335" w:rsidP="00662353">
            <w:pPr>
              <w:tabs>
                <w:tab w:val="left" w:pos="57"/>
                <w:tab w:val="left" w:pos="272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UPPER LIMITS OF NORMA</w:t>
            </w:r>
            <w:r w:rsidR="00907ADA">
              <w:rPr>
                <w:rFonts w:ascii="Arial" w:hAnsi="Arial" w:cs="Arial"/>
                <w:b/>
                <w:sz w:val="18"/>
                <w:szCs w:val="18"/>
                <w:lang w:val="en-US"/>
              </w:rPr>
              <w:t>L FOR</w:t>
            </w:r>
            <w:r w:rsidR="00733553" w:rsidRPr="00501BF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365DE0" w:rsidRPr="00501BF2">
              <w:rPr>
                <w:rFonts w:ascii="Arial" w:hAnsi="Arial" w:cs="Arial"/>
                <w:b/>
                <w:sz w:val="18"/>
                <w:szCs w:val="18"/>
                <w:lang w:val="en-US"/>
              </w:rPr>
              <w:t>P</w:t>
            </w:r>
            <w:r w:rsidR="003641B8">
              <w:rPr>
                <w:rFonts w:ascii="Arial" w:hAnsi="Arial" w:cs="Arial"/>
                <w:b/>
                <w:sz w:val="18"/>
                <w:szCs w:val="18"/>
                <w:lang w:val="en-US"/>
              </w:rPr>
              <w:t>-</w:t>
            </w:r>
            <w:r w:rsidR="00907ADA">
              <w:rPr>
                <w:rFonts w:ascii="Arial" w:hAnsi="Arial" w:cs="Arial"/>
                <w:b/>
                <w:sz w:val="18"/>
                <w:szCs w:val="18"/>
                <w:lang w:val="en-US"/>
              </w:rPr>
              <w:t>R INTERVAL ON</w:t>
            </w:r>
            <w:r w:rsidR="00733553" w:rsidRPr="00501BF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ECG</w:t>
            </w:r>
          </w:p>
        </w:tc>
      </w:tr>
      <w:tr w:rsidR="000E1B19" w:rsidRPr="00501BF2" w:rsidTr="009C21B4">
        <w:trPr>
          <w:cantSplit/>
          <w:trHeight w:val="312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27"/>
              <w:gridCol w:w="2027"/>
            </w:tblGrid>
            <w:tr w:rsidR="00733553" w:rsidRPr="00501BF2" w:rsidTr="008E27FE">
              <w:trPr>
                <w:trHeight w:val="300"/>
              </w:trPr>
              <w:tc>
                <w:tcPr>
                  <w:tcW w:w="2027" w:type="dxa"/>
                  <w:shd w:val="clear" w:color="auto" w:fill="BFBFBF" w:themeFill="background1" w:themeFillShade="BF"/>
                </w:tcPr>
                <w:p w:rsidR="00733553" w:rsidRPr="008E27FE" w:rsidRDefault="00733553" w:rsidP="00365DE0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E27FE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Age Group (Years)</w:t>
                  </w:r>
                </w:p>
              </w:tc>
              <w:tc>
                <w:tcPr>
                  <w:tcW w:w="2027" w:type="dxa"/>
                  <w:shd w:val="clear" w:color="auto" w:fill="BFBFBF" w:themeFill="background1" w:themeFillShade="BF"/>
                </w:tcPr>
                <w:p w:rsidR="00733553" w:rsidRPr="008E27FE" w:rsidRDefault="00733553" w:rsidP="00365DE0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E27FE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Seconds</w:t>
                  </w:r>
                </w:p>
              </w:tc>
            </w:tr>
            <w:tr w:rsidR="00733553" w:rsidRPr="00501BF2" w:rsidTr="00733553">
              <w:trPr>
                <w:trHeight w:val="300"/>
              </w:trPr>
              <w:tc>
                <w:tcPr>
                  <w:tcW w:w="2027" w:type="dxa"/>
                </w:tcPr>
                <w:p w:rsidR="00733553" w:rsidRPr="008E27FE" w:rsidRDefault="00733553" w:rsidP="00365DE0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E27F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3-11</w:t>
                  </w:r>
                </w:p>
              </w:tc>
              <w:tc>
                <w:tcPr>
                  <w:tcW w:w="2027" w:type="dxa"/>
                </w:tcPr>
                <w:p w:rsidR="00733553" w:rsidRPr="008E27FE" w:rsidRDefault="00733553" w:rsidP="00365DE0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E27F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0.16</w:t>
                  </w:r>
                </w:p>
              </w:tc>
            </w:tr>
            <w:tr w:rsidR="00733553" w:rsidRPr="00501BF2" w:rsidTr="00733553">
              <w:trPr>
                <w:trHeight w:val="300"/>
              </w:trPr>
              <w:tc>
                <w:tcPr>
                  <w:tcW w:w="2027" w:type="dxa"/>
                </w:tcPr>
                <w:p w:rsidR="00733553" w:rsidRPr="008E27FE" w:rsidRDefault="00733553" w:rsidP="00365DE0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E27F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12-16</w:t>
                  </w:r>
                </w:p>
              </w:tc>
              <w:tc>
                <w:tcPr>
                  <w:tcW w:w="2027" w:type="dxa"/>
                </w:tcPr>
                <w:p w:rsidR="00733553" w:rsidRPr="008E27FE" w:rsidRDefault="00733553" w:rsidP="00365DE0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E27F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0.18</w:t>
                  </w:r>
                </w:p>
              </w:tc>
            </w:tr>
            <w:tr w:rsidR="00733553" w:rsidRPr="00501BF2" w:rsidTr="00733553">
              <w:trPr>
                <w:trHeight w:val="300"/>
              </w:trPr>
              <w:tc>
                <w:tcPr>
                  <w:tcW w:w="2027" w:type="dxa"/>
                </w:tcPr>
                <w:p w:rsidR="00733553" w:rsidRPr="008E27FE" w:rsidRDefault="00733553" w:rsidP="00365DE0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E27F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17+</w:t>
                  </w:r>
                </w:p>
              </w:tc>
              <w:tc>
                <w:tcPr>
                  <w:tcW w:w="2027" w:type="dxa"/>
                </w:tcPr>
                <w:p w:rsidR="00733553" w:rsidRPr="008E27FE" w:rsidRDefault="00733553" w:rsidP="00365DE0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E27F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0.20</w:t>
                  </w:r>
                </w:p>
              </w:tc>
            </w:tr>
          </w:tbl>
          <w:p w:rsidR="000E1B19" w:rsidRPr="00501BF2" w:rsidRDefault="000E1B19" w:rsidP="00365DE0">
            <w:pPr>
              <w:tabs>
                <w:tab w:val="left" w:pos="176"/>
                <w:tab w:val="left" w:pos="272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3B38EB" w:rsidRPr="003B38EB" w:rsidRDefault="003B38EB">
      <w:pPr>
        <w:rPr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063577" w:rsidRPr="00DE373C" w:rsidTr="001605C4">
        <w:trPr>
          <w:cantSplit/>
          <w:trHeight w:val="56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3577" w:rsidRPr="00DE373C" w:rsidRDefault="00664335" w:rsidP="00662353">
            <w:pPr>
              <w:tabs>
                <w:tab w:val="left" w:pos="57"/>
                <w:tab w:val="left" w:pos="272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UPPER LIMITS OF NORMAL</w:t>
            </w:r>
            <w:r w:rsidR="00733553" w:rsidRPr="00DE373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(ULN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 FOR SERUM STREPTOCOCCAL ANTIBODY TITRES IN CHILDREN AND ADULTS</w:t>
            </w:r>
          </w:p>
        </w:tc>
      </w:tr>
      <w:tr w:rsidR="00063577" w:rsidRPr="004D0C36" w:rsidTr="009C21B4">
        <w:trPr>
          <w:cantSplit/>
          <w:trHeight w:val="312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2362"/>
              <w:gridCol w:w="2362"/>
            </w:tblGrid>
            <w:tr w:rsidR="00DE373C" w:rsidRPr="00DE373C" w:rsidTr="008E27FE">
              <w:trPr>
                <w:trHeight w:val="283"/>
              </w:trPr>
              <w:tc>
                <w:tcPr>
                  <w:tcW w:w="2362" w:type="dxa"/>
                  <w:shd w:val="clear" w:color="auto" w:fill="BFBFBF" w:themeFill="background1" w:themeFillShade="BF"/>
                </w:tcPr>
                <w:p w:rsidR="00DE373C" w:rsidRPr="008E27FE" w:rsidRDefault="00DE373C" w:rsidP="00733553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E27FE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Age Group</w:t>
                  </w:r>
                </w:p>
              </w:tc>
              <w:tc>
                <w:tcPr>
                  <w:tcW w:w="4724" w:type="dxa"/>
                  <w:gridSpan w:val="2"/>
                  <w:shd w:val="clear" w:color="auto" w:fill="BFBFBF" w:themeFill="background1" w:themeFillShade="BF"/>
                </w:tcPr>
                <w:p w:rsidR="00DE373C" w:rsidRPr="008E27FE" w:rsidRDefault="00DE373C" w:rsidP="00DE373C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E27FE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ULN (U/mL)</w:t>
                  </w:r>
                </w:p>
              </w:tc>
            </w:tr>
            <w:tr w:rsidR="001C54AA" w:rsidRPr="00DE373C" w:rsidTr="00DE373C">
              <w:trPr>
                <w:trHeight w:val="283"/>
              </w:trPr>
              <w:tc>
                <w:tcPr>
                  <w:tcW w:w="2362" w:type="dxa"/>
                </w:tcPr>
                <w:p w:rsidR="001C54AA" w:rsidRPr="008E27FE" w:rsidRDefault="001C54AA" w:rsidP="00733553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E27FE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(Years)</w:t>
                  </w:r>
                </w:p>
              </w:tc>
              <w:tc>
                <w:tcPr>
                  <w:tcW w:w="2362" w:type="dxa"/>
                </w:tcPr>
                <w:p w:rsidR="001C54AA" w:rsidRPr="008E27FE" w:rsidRDefault="001C54AA" w:rsidP="00733553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E27FE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ASO </w:t>
                  </w:r>
                  <w:proofErr w:type="spellStart"/>
                  <w:r w:rsidRPr="008E27FE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titre</w:t>
                  </w:r>
                  <w:proofErr w:type="spellEnd"/>
                </w:p>
              </w:tc>
              <w:tc>
                <w:tcPr>
                  <w:tcW w:w="2362" w:type="dxa"/>
                </w:tcPr>
                <w:p w:rsidR="001C54AA" w:rsidRPr="008E27FE" w:rsidRDefault="001C54AA" w:rsidP="00733553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E27FE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Anti-DNase B </w:t>
                  </w:r>
                  <w:proofErr w:type="spellStart"/>
                  <w:r w:rsidRPr="008E27FE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titre</w:t>
                  </w:r>
                  <w:proofErr w:type="spellEnd"/>
                </w:p>
              </w:tc>
            </w:tr>
            <w:tr w:rsidR="001C54AA" w:rsidRPr="00DE373C" w:rsidTr="00DE373C">
              <w:trPr>
                <w:trHeight w:val="283"/>
              </w:trPr>
              <w:tc>
                <w:tcPr>
                  <w:tcW w:w="2362" w:type="dxa"/>
                </w:tcPr>
                <w:p w:rsidR="001C54AA" w:rsidRPr="00DE373C" w:rsidRDefault="001C54AA" w:rsidP="00733553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DE373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1-4</w:t>
                  </w:r>
                </w:p>
              </w:tc>
              <w:tc>
                <w:tcPr>
                  <w:tcW w:w="2362" w:type="dxa"/>
                </w:tcPr>
                <w:p w:rsidR="001C54AA" w:rsidRPr="00DE373C" w:rsidRDefault="001C54AA" w:rsidP="00733553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E373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170</w:t>
                  </w:r>
                </w:p>
              </w:tc>
              <w:tc>
                <w:tcPr>
                  <w:tcW w:w="2362" w:type="dxa"/>
                </w:tcPr>
                <w:p w:rsidR="001C54AA" w:rsidRPr="00DE373C" w:rsidRDefault="001C54AA" w:rsidP="00733553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E373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366</w:t>
                  </w:r>
                </w:p>
              </w:tc>
            </w:tr>
            <w:tr w:rsidR="001C54AA" w:rsidRPr="00DE373C" w:rsidTr="00DE373C">
              <w:trPr>
                <w:trHeight w:val="283"/>
              </w:trPr>
              <w:tc>
                <w:tcPr>
                  <w:tcW w:w="2362" w:type="dxa"/>
                </w:tcPr>
                <w:p w:rsidR="001C54AA" w:rsidRPr="00DE373C" w:rsidRDefault="001C54AA" w:rsidP="00733553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DE373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5-14</w:t>
                  </w:r>
                </w:p>
              </w:tc>
              <w:tc>
                <w:tcPr>
                  <w:tcW w:w="2362" w:type="dxa"/>
                </w:tcPr>
                <w:p w:rsidR="001C54AA" w:rsidRPr="00DE373C" w:rsidRDefault="001C54AA" w:rsidP="00733553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E373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276</w:t>
                  </w:r>
                </w:p>
              </w:tc>
              <w:tc>
                <w:tcPr>
                  <w:tcW w:w="2362" w:type="dxa"/>
                </w:tcPr>
                <w:p w:rsidR="001C54AA" w:rsidRPr="00DE373C" w:rsidRDefault="001C54AA" w:rsidP="00733553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E373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499</w:t>
                  </w:r>
                </w:p>
              </w:tc>
            </w:tr>
            <w:tr w:rsidR="001C54AA" w:rsidRPr="00DE373C" w:rsidTr="00DE373C">
              <w:trPr>
                <w:trHeight w:val="283"/>
              </w:trPr>
              <w:tc>
                <w:tcPr>
                  <w:tcW w:w="2362" w:type="dxa"/>
                </w:tcPr>
                <w:p w:rsidR="001C54AA" w:rsidRPr="00DE373C" w:rsidRDefault="001C54AA" w:rsidP="00733553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DE373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15-24</w:t>
                  </w:r>
                </w:p>
              </w:tc>
              <w:tc>
                <w:tcPr>
                  <w:tcW w:w="2362" w:type="dxa"/>
                </w:tcPr>
                <w:p w:rsidR="001C54AA" w:rsidRPr="00DE373C" w:rsidRDefault="001C54AA" w:rsidP="00733553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E373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238</w:t>
                  </w:r>
                </w:p>
              </w:tc>
              <w:tc>
                <w:tcPr>
                  <w:tcW w:w="2362" w:type="dxa"/>
                </w:tcPr>
                <w:p w:rsidR="001C54AA" w:rsidRPr="00DE373C" w:rsidRDefault="001C54AA" w:rsidP="00733553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E373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473</w:t>
                  </w:r>
                </w:p>
              </w:tc>
            </w:tr>
            <w:tr w:rsidR="001C54AA" w:rsidRPr="00DE373C" w:rsidTr="00DE373C">
              <w:trPr>
                <w:trHeight w:val="283"/>
              </w:trPr>
              <w:tc>
                <w:tcPr>
                  <w:tcW w:w="2362" w:type="dxa"/>
                </w:tcPr>
                <w:p w:rsidR="001C54AA" w:rsidRPr="00DE373C" w:rsidRDefault="001C54AA" w:rsidP="00733553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DE373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25-34</w:t>
                  </w:r>
                </w:p>
              </w:tc>
              <w:tc>
                <w:tcPr>
                  <w:tcW w:w="2362" w:type="dxa"/>
                </w:tcPr>
                <w:p w:rsidR="001C54AA" w:rsidRPr="00DE373C" w:rsidRDefault="001C54AA" w:rsidP="00733553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E373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177</w:t>
                  </w:r>
                </w:p>
              </w:tc>
              <w:tc>
                <w:tcPr>
                  <w:tcW w:w="2362" w:type="dxa"/>
                </w:tcPr>
                <w:p w:rsidR="001C54AA" w:rsidRPr="00DE373C" w:rsidRDefault="001C54AA" w:rsidP="00733553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E373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390</w:t>
                  </w:r>
                </w:p>
              </w:tc>
            </w:tr>
            <w:tr w:rsidR="001C54AA" w:rsidRPr="00DE373C" w:rsidTr="00DE373C">
              <w:trPr>
                <w:trHeight w:val="283"/>
              </w:trPr>
              <w:tc>
                <w:tcPr>
                  <w:tcW w:w="2362" w:type="dxa"/>
                </w:tcPr>
                <w:p w:rsidR="001C54AA" w:rsidRPr="00DE373C" w:rsidRDefault="001C54AA" w:rsidP="00733553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DE373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≥35</w:t>
                  </w:r>
                </w:p>
              </w:tc>
              <w:tc>
                <w:tcPr>
                  <w:tcW w:w="2362" w:type="dxa"/>
                </w:tcPr>
                <w:p w:rsidR="001C54AA" w:rsidRPr="00DE373C" w:rsidRDefault="001C54AA" w:rsidP="00733553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E373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127</w:t>
                  </w:r>
                </w:p>
              </w:tc>
              <w:tc>
                <w:tcPr>
                  <w:tcW w:w="2362" w:type="dxa"/>
                </w:tcPr>
                <w:p w:rsidR="001C54AA" w:rsidRPr="00DE373C" w:rsidRDefault="001C54AA" w:rsidP="00733553">
                  <w:pPr>
                    <w:tabs>
                      <w:tab w:val="left" w:pos="176"/>
                      <w:tab w:val="left" w:pos="272"/>
                    </w:tabs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E373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265</w:t>
                  </w:r>
                </w:p>
              </w:tc>
            </w:tr>
          </w:tbl>
          <w:p w:rsidR="00063577" w:rsidRPr="003D0214" w:rsidRDefault="00063577" w:rsidP="00733553">
            <w:pPr>
              <w:tabs>
                <w:tab w:val="left" w:pos="176"/>
                <w:tab w:val="left" w:pos="272"/>
              </w:tabs>
              <w:spacing w:line="360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063577" w:rsidRPr="005F7535" w:rsidRDefault="00063577" w:rsidP="00B62F40">
      <w:pPr>
        <w:rPr>
          <w:sz w:val="16"/>
          <w:szCs w:val="16"/>
        </w:rPr>
      </w:pPr>
    </w:p>
    <w:sectPr w:rsidR="00063577" w:rsidRPr="005F7535" w:rsidSect="005F753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993" w:right="566" w:bottom="1440" w:left="1440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353" w:rsidRDefault="00662353" w:rsidP="00514CAE">
      <w:r>
        <w:separator/>
      </w:r>
    </w:p>
  </w:endnote>
  <w:endnote w:type="continuationSeparator" w:id="0">
    <w:p w:rsidR="00662353" w:rsidRDefault="00662353" w:rsidP="0051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0E" w:rsidRDefault="0025520E" w:rsidP="0025520E">
    <w:pPr>
      <w:pStyle w:val="Footer"/>
      <w:tabs>
        <w:tab w:val="clear" w:pos="4513"/>
        <w:tab w:val="clear" w:pos="9026"/>
        <w:tab w:val="center" w:pos="-284"/>
      </w:tabs>
      <w:ind w:left="-709"/>
      <w:jc w:val="right"/>
      <w:rPr>
        <w:rFonts w:cs="Arial"/>
        <w:sz w:val="16"/>
        <w:szCs w:val="16"/>
        <w:lang w:val="en-US"/>
      </w:rPr>
    </w:pPr>
    <w:r w:rsidRPr="00170667">
      <w:rPr>
        <w:rFonts w:cs="Arial"/>
        <w:sz w:val="16"/>
        <w:szCs w:val="16"/>
        <w:lang w:val="en-US"/>
      </w:rPr>
      <w:t>WA RHD Register and Control Program</w:t>
    </w:r>
    <w:r>
      <w:rPr>
        <w:rFonts w:cs="Arial"/>
        <w:sz w:val="16"/>
        <w:szCs w:val="16"/>
        <w:lang w:val="en-US"/>
      </w:rPr>
      <w:t xml:space="preserve"> </w:t>
    </w:r>
  </w:p>
  <w:p w:rsidR="009A3240" w:rsidRPr="00170667" w:rsidRDefault="00D74337" w:rsidP="0025520E">
    <w:pPr>
      <w:pStyle w:val="Footer"/>
      <w:tabs>
        <w:tab w:val="clear" w:pos="4513"/>
        <w:tab w:val="clear" w:pos="9026"/>
        <w:tab w:val="center" w:pos="-284"/>
      </w:tabs>
      <w:ind w:left="-709"/>
      <w:jc w:val="right"/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 w:val="en-US"/>
      </w:rPr>
      <w:t xml:space="preserve">TRIM: </w:t>
    </w:r>
    <w:r w:rsidR="00B64094">
      <w:rPr>
        <w:rFonts w:cs="Arial"/>
        <w:sz w:val="16"/>
        <w:szCs w:val="16"/>
        <w:lang w:val="en-US"/>
      </w:rPr>
      <w:t>ED-CO-20-22373</w:t>
    </w:r>
  </w:p>
  <w:p w:rsidR="009A3240" w:rsidRPr="00170667" w:rsidRDefault="009A3240" w:rsidP="0025520E">
    <w:pPr>
      <w:pStyle w:val="Footer"/>
      <w:tabs>
        <w:tab w:val="clear" w:pos="9026"/>
        <w:tab w:val="right" w:pos="9923"/>
      </w:tabs>
      <w:ind w:left="-709"/>
      <w:rPr>
        <w:rFonts w:cs="Arial"/>
      </w:rPr>
    </w:pPr>
    <w:r>
      <w:rPr>
        <w:rFonts w:cs="Arial"/>
        <w:sz w:val="16"/>
        <w:szCs w:val="16"/>
        <w:lang w:val="en-US"/>
      </w:rPr>
      <w:tab/>
    </w:r>
    <w:r>
      <w:rPr>
        <w:rFonts w:cs="Arial"/>
        <w:sz w:val="16"/>
        <w:szCs w:val="16"/>
        <w:lang w:val="en-US"/>
      </w:rPr>
      <w:tab/>
    </w:r>
    <w:r w:rsidRPr="00170667">
      <w:rPr>
        <w:rFonts w:cs="Arial"/>
        <w:sz w:val="16"/>
        <w:szCs w:val="16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693" w:rsidRPr="00170667" w:rsidRDefault="00DD760B" w:rsidP="0025520E">
    <w:pPr>
      <w:pStyle w:val="Footer"/>
      <w:ind w:left="-851"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  <w:lang w:val="en-US"/>
      </w:rPr>
      <w:t>Clinical</w:t>
    </w:r>
    <w:r w:rsidR="00375693" w:rsidRPr="00170667">
      <w:rPr>
        <w:rFonts w:cs="Arial"/>
        <w:b/>
        <w:sz w:val="16"/>
        <w:szCs w:val="16"/>
        <w:lang w:val="en-US"/>
      </w:rPr>
      <w:t xml:space="preserve"> Resources</w:t>
    </w:r>
    <w:r w:rsidR="00375693" w:rsidRPr="00170667">
      <w:rPr>
        <w:rFonts w:cs="Arial"/>
        <w:sz w:val="16"/>
        <w:szCs w:val="16"/>
        <w:lang w:val="en-US"/>
      </w:rPr>
      <w:t>:</w:t>
    </w:r>
  </w:p>
  <w:p w:rsidR="00375693" w:rsidRPr="00170667" w:rsidRDefault="00375693" w:rsidP="0025520E">
    <w:pPr>
      <w:pStyle w:val="Footer"/>
      <w:tabs>
        <w:tab w:val="clear" w:pos="9026"/>
        <w:tab w:val="right" w:pos="9923"/>
      </w:tabs>
      <w:ind w:left="-851"/>
      <w:rPr>
        <w:rFonts w:cs="Arial"/>
        <w:sz w:val="16"/>
        <w:szCs w:val="16"/>
        <w:lang w:val="en-US"/>
      </w:rPr>
    </w:pPr>
    <w:r w:rsidRPr="00170667">
      <w:rPr>
        <w:rFonts w:cs="Arial"/>
        <w:b/>
        <w:sz w:val="16"/>
        <w:szCs w:val="16"/>
        <w:lang w:val="en-US"/>
      </w:rPr>
      <w:t>RHD Australia</w:t>
    </w:r>
    <w:r w:rsidRPr="00170667">
      <w:rPr>
        <w:rFonts w:cs="Arial"/>
        <w:sz w:val="16"/>
        <w:szCs w:val="16"/>
        <w:lang w:val="en-US"/>
      </w:rPr>
      <w:t xml:space="preserve">: </w:t>
    </w:r>
    <w:hyperlink r:id="rId1" w:history="1">
      <w:r w:rsidRPr="00170667">
        <w:rPr>
          <w:rFonts w:cs="Arial"/>
          <w:sz w:val="16"/>
          <w:szCs w:val="16"/>
          <w:lang w:val="en-US"/>
        </w:rPr>
        <w:t>www.rhdaustralia.org.au</w:t>
      </w:r>
    </w:hyperlink>
    <w:r w:rsidRPr="00170667">
      <w:rPr>
        <w:rFonts w:cs="Arial"/>
        <w:sz w:val="16"/>
        <w:szCs w:val="16"/>
        <w:lang w:val="en-US"/>
      </w:rPr>
      <w:tab/>
    </w:r>
    <w:r w:rsidRPr="00170667">
      <w:rPr>
        <w:rFonts w:cs="Arial"/>
        <w:sz w:val="16"/>
        <w:szCs w:val="16"/>
        <w:lang w:val="en-US"/>
      </w:rPr>
      <w:tab/>
      <w:t>WA RHD Register and Control Program</w:t>
    </w:r>
  </w:p>
  <w:p w:rsidR="00CB12A4" w:rsidRDefault="00375693" w:rsidP="00536045">
    <w:pPr>
      <w:pStyle w:val="Footer"/>
      <w:tabs>
        <w:tab w:val="clear" w:pos="9026"/>
        <w:tab w:val="right" w:pos="9923"/>
      </w:tabs>
      <w:ind w:left="8164" w:hanging="9015"/>
      <w:jc w:val="right"/>
      <w:rPr>
        <w:rFonts w:cs="Arial"/>
        <w:sz w:val="16"/>
        <w:szCs w:val="16"/>
        <w:lang w:val="en-US"/>
      </w:rPr>
    </w:pPr>
    <w:r w:rsidRPr="00170667">
      <w:rPr>
        <w:rFonts w:cs="Arial"/>
        <w:b/>
        <w:sz w:val="16"/>
        <w:szCs w:val="16"/>
        <w:lang w:val="en-US"/>
      </w:rPr>
      <w:t>Healthy WA</w:t>
    </w:r>
    <w:r w:rsidRPr="00170667">
      <w:rPr>
        <w:rFonts w:cs="Arial"/>
        <w:sz w:val="16"/>
        <w:szCs w:val="16"/>
        <w:lang w:val="en-US"/>
      </w:rPr>
      <w:t xml:space="preserve">: </w:t>
    </w:r>
    <w:hyperlink r:id="rId2" w:history="1">
      <w:r w:rsidRPr="00170667">
        <w:rPr>
          <w:rFonts w:cs="Arial"/>
          <w:sz w:val="16"/>
          <w:szCs w:val="16"/>
          <w:lang w:val="en-US"/>
        </w:rPr>
        <w:t>www.healthywa.gov.au</w:t>
      </w:r>
    </w:hyperlink>
    <w:r w:rsidR="0025520E">
      <w:rPr>
        <w:rFonts w:cs="Arial"/>
        <w:sz w:val="16"/>
        <w:szCs w:val="16"/>
        <w:lang w:val="en-US"/>
      </w:rPr>
      <w:tab/>
    </w:r>
    <w:r w:rsidR="0025520E">
      <w:rPr>
        <w:rFonts w:cs="Arial"/>
        <w:sz w:val="16"/>
        <w:szCs w:val="16"/>
        <w:lang w:val="en-US"/>
      </w:rPr>
      <w:tab/>
      <w:t xml:space="preserve">TRIM: </w:t>
    </w:r>
    <w:r w:rsidR="00B64094">
      <w:rPr>
        <w:rFonts w:cs="Arial"/>
        <w:sz w:val="16"/>
        <w:szCs w:val="16"/>
        <w:lang w:val="en-US"/>
      </w:rPr>
      <w:t>ED-CO-20-22373</w:t>
    </w:r>
  </w:p>
  <w:p w:rsidR="007D54F8" w:rsidRDefault="00536045" w:rsidP="00536045">
    <w:pPr>
      <w:pStyle w:val="Footer"/>
      <w:tabs>
        <w:tab w:val="clear" w:pos="9026"/>
        <w:tab w:val="right" w:pos="9923"/>
      </w:tabs>
      <w:ind w:left="8164" w:hanging="9015"/>
      <w:jc w:val="right"/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 w:val="en-US"/>
      </w:rPr>
      <w:t xml:space="preserve">Endorsed: </w:t>
    </w:r>
    <w:r w:rsidR="00CB12A4">
      <w:rPr>
        <w:rFonts w:cs="Arial"/>
        <w:sz w:val="16"/>
        <w:szCs w:val="16"/>
        <w:lang w:val="en-US"/>
      </w:rPr>
      <w:t>November 2018</w:t>
    </w:r>
  </w:p>
  <w:p w:rsidR="005F7535" w:rsidRPr="007D54F8" w:rsidRDefault="00664335" w:rsidP="007D54F8">
    <w:pPr>
      <w:pStyle w:val="Footer"/>
      <w:tabs>
        <w:tab w:val="clear" w:pos="9026"/>
        <w:tab w:val="right" w:pos="9923"/>
      </w:tabs>
      <w:ind w:left="8164" w:hanging="9015"/>
      <w:jc w:val="right"/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 w:val="en-US"/>
      </w:rPr>
      <w:t>Edit: March 2020</w:t>
    </w:r>
    <w:r w:rsidR="00CB12A4">
      <w:rPr>
        <w:rFonts w:cs="Arial"/>
        <w:sz w:val="16"/>
        <w:szCs w:val="16"/>
        <w:lang w:val="en-US"/>
      </w:rPr>
      <w:br/>
      <w:t>Review:</w:t>
    </w:r>
    <w:r>
      <w:rPr>
        <w:rFonts w:cs="Arial"/>
        <w:sz w:val="16"/>
        <w:szCs w:val="16"/>
        <w:lang w:val="en-US"/>
      </w:rPr>
      <w:t xml:space="preserve"> October 2020</w:t>
    </w:r>
  </w:p>
  <w:p w:rsidR="00375693" w:rsidRDefault="003756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353" w:rsidRDefault="00662353" w:rsidP="00514CAE">
      <w:r>
        <w:separator/>
      </w:r>
    </w:p>
  </w:footnote>
  <w:footnote w:type="continuationSeparator" w:id="0">
    <w:p w:rsidR="00662353" w:rsidRDefault="00662353" w:rsidP="00514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CAE" w:rsidRDefault="00514CAE" w:rsidP="00133585">
    <w:pPr>
      <w:pStyle w:val="Header"/>
      <w:ind w:left="-1134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B1912A" wp14:editId="251ACDFA">
              <wp:simplePos x="0" y="0"/>
              <wp:positionH relativeFrom="column">
                <wp:posOffset>1905000</wp:posOffset>
              </wp:positionH>
              <wp:positionV relativeFrom="paragraph">
                <wp:posOffset>-53975</wp:posOffset>
              </wp:positionV>
              <wp:extent cx="4514850" cy="657860"/>
              <wp:effectExtent l="0" t="0" r="19050" b="2794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657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4CAE" w:rsidRPr="00133585" w:rsidRDefault="00514CAE" w:rsidP="00514CAE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133585">
                            <w:rPr>
                              <w:b/>
                              <w:sz w:val="28"/>
                              <w:szCs w:val="28"/>
                            </w:rPr>
                            <w:t xml:space="preserve">NOTIFICATION OF ACUTE RHEUMATIC FEVER </w:t>
                          </w:r>
                          <w:r w:rsidR="00133585" w:rsidRPr="00133585">
                            <w:rPr>
                              <w:b/>
                              <w:sz w:val="28"/>
                              <w:szCs w:val="28"/>
                            </w:rPr>
                            <w:t>and RHEUMATIC HEART DISEASE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left:0;text-align:left;margin-left:150pt;margin-top:-4.25pt;width:355.5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" strokecolor="window">
              <v:textbox>
                <w:txbxContent>
                  <w:p w:rsidR="00514CAE" w:rsidRPr="00133585" w:rsidRDefault="00514CAE" w:rsidP="00514CA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133585">
                      <w:rPr>
                        <w:b/>
                        <w:sz w:val="28"/>
                        <w:szCs w:val="28"/>
                      </w:rPr>
                      <w:t xml:space="preserve">NOTIFICATION OF ACUTE RHEUMATIC FEVER </w:t>
                    </w:r>
                    <w:r w:rsidR="00133585" w:rsidRPr="00133585">
                      <w:rPr>
                        <w:b/>
                        <w:sz w:val="28"/>
                        <w:szCs w:val="28"/>
                      </w:rPr>
                      <w:t>and RHEUMATIC HEART DISEASE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105CC1DF" wp14:editId="51863784">
          <wp:extent cx="2628900" cy="476250"/>
          <wp:effectExtent l="0" t="0" r="0" b="0"/>
          <wp:docPr id="1" name="Picture 1" descr="http://wachs.hdwa.health.wa.gov.au/index.php?eID=tx_nawsecuredl&amp;u=33016&amp;file=fileadmin/sections/wachs/communications/Style_Guide/Logos/wa_country_health_service_mono.png&amp;t=1538203494&amp;hash=eb3afc4df69f3ec9957634d08340de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achs.hdwa.health.wa.gov.au/index.php?eID=tx_nawsecuredl&amp;u=33016&amp;file=fileadmin/sections/wachs/communications/Style_Guide/Logos/wa_country_health_service_mono.png&amp;t=1538203494&amp;hash=eb3afc4df69f3ec9957634d08340de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214" w:rsidRDefault="003D0214" w:rsidP="003D0214">
    <w:pPr>
      <w:pStyle w:val="Header"/>
      <w:ind w:left="-1134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B50515" wp14:editId="3190E4A0">
              <wp:simplePos x="0" y="0"/>
              <wp:positionH relativeFrom="column">
                <wp:posOffset>1905000</wp:posOffset>
              </wp:positionH>
              <wp:positionV relativeFrom="paragraph">
                <wp:posOffset>-53975</wp:posOffset>
              </wp:positionV>
              <wp:extent cx="4514850" cy="657860"/>
              <wp:effectExtent l="0" t="0" r="19050" b="279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657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214" w:rsidRPr="00133585" w:rsidRDefault="003D0214" w:rsidP="003D0214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133585">
                            <w:rPr>
                              <w:b/>
                              <w:sz w:val="28"/>
                              <w:szCs w:val="28"/>
                            </w:rPr>
                            <w:t>NOTIFICATION OF ACUTE RHEUMATIC FEVER and RHEUMATIC HEART DISEASE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50pt;margin-top:-4.25pt;width:355.5pt;height:5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" strokecolor="window">
              <v:textbox>
                <w:txbxContent>
                  <w:p w:rsidR="003D0214" w:rsidRPr="00133585" w:rsidRDefault="003D0214" w:rsidP="003D021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133585">
                      <w:rPr>
                        <w:b/>
                        <w:sz w:val="28"/>
                        <w:szCs w:val="28"/>
                      </w:rPr>
                      <w:t>NOTIFICATION OF ACUTE RHEUMATIC FEVER and RHEUMATIC HEART DISEASE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1E9F9A7B" wp14:editId="6BF617AE">
          <wp:extent cx="2628900" cy="476250"/>
          <wp:effectExtent l="0" t="0" r="0" b="0"/>
          <wp:docPr id="3" name="Picture 3" descr="http://wachs.hdwa.health.wa.gov.au/index.php?eID=tx_nawsecuredl&amp;u=33016&amp;file=fileadmin/sections/wachs/communications/Style_Guide/Logos/wa_country_health_service_mono.png&amp;t=1538203494&amp;hash=eb3afc4df69f3ec9957634d08340de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achs.hdwa.health.wa.gov.au/index.php?eID=tx_nawsecuredl&amp;u=33016&amp;file=fileadmin/sections/wachs/communications/Style_Guide/Logos/wa_country_health_service_mono.png&amp;t=1538203494&amp;hash=eb3afc4df69f3ec9957634d08340de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F3645"/>
    <w:multiLevelType w:val="hybridMultilevel"/>
    <w:tmpl w:val="E9D2C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86087"/>
    <w:multiLevelType w:val="hybridMultilevel"/>
    <w:tmpl w:val="D144A6B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EA45B0"/>
    <w:multiLevelType w:val="hybridMultilevel"/>
    <w:tmpl w:val="F6C4847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372B1"/>
    <w:multiLevelType w:val="hybridMultilevel"/>
    <w:tmpl w:val="6136D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AE"/>
    <w:rsid w:val="00020EE6"/>
    <w:rsid w:val="00063577"/>
    <w:rsid w:val="000A66E8"/>
    <w:rsid w:val="000B0D15"/>
    <w:rsid w:val="000E1B19"/>
    <w:rsid w:val="00100E73"/>
    <w:rsid w:val="00112871"/>
    <w:rsid w:val="0011315F"/>
    <w:rsid w:val="00133585"/>
    <w:rsid w:val="00142E9D"/>
    <w:rsid w:val="001437E0"/>
    <w:rsid w:val="00152434"/>
    <w:rsid w:val="0015751D"/>
    <w:rsid w:val="001605C4"/>
    <w:rsid w:val="00171B7B"/>
    <w:rsid w:val="001B491E"/>
    <w:rsid w:val="001C54AA"/>
    <w:rsid w:val="001C7D1F"/>
    <w:rsid w:val="001F6030"/>
    <w:rsid w:val="001F68E9"/>
    <w:rsid w:val="00220E8F"/>
    <w:rsid w:val="0025520E"/>
    <w:rsid w:val="00282850"/>
    <w:rsid w:val="002C586B"/>
    <w:rsid w:val="002C5E8F"/>
    <w:rsid w:val="002C7D7D"/>
    <w:rsid w:val="002D425C"/>
    <w:rsid w:val="00350BB3"/>
    <w:rsid w:val="00355004"/>
    <w:rsid w:val="003641B8"/>
    <w:rsid w:val="00365DE0"/>
    <w:rsid w:val="00375693"/>
    <w:rsid w:val="003929E7"/>
    <w:rsid w:val="003B38EB"/>
    <w:rsid w:val="003B3D5E"/>
    <w:rsid w:val="003D0214"/>
    <w:rsid w:val="00402E18"/>
    <w:rsid w:val="00417489"/>
    <w:rsid w:val="004329CB"/>
    <w:rsid w:val="00441B17"/>
    <w:rsid w:val="00444D33"/>
    <w:rsid w:val="00466DB9"/>
    <w:rsid w:val="00471692"/>
    <w:rsid w:val="00475977"/>
    <w:rsid w:val="004A609E"/>
    <w:rsid w:val="004B7320"/>
    <w:rsid w:val="004C2780"/>
    <w:rsid w:val="004C6976"/>
    <w:rsid w:val="004E0984"/>
    <w:rsid w:val="004F3C57"/>
    <w:rsid w:val="00501BF2"/>
    <w:rsid w:val="00514CAE"/>
    <w:rsid w:val="00536045"/>
    <w:rsid w:val="00537D07"/>
    <w:rsid w:val="00566DFA"/>
    <w:rsid w:val="0056716B"/>
    <w:rsid w:val="00573EF2"/>
    <w:rsid w:val="0058557B"/>
    <w:rsid w:val="005A409E"/>
    <w:rsid w:val="005B1060"/>
    <w:rsid w:val="005E5B03"/>
    <w:rsid w:val="005F7535"/>
    <w:rsid w:val="00620F7A"/>
    <w:rsid w:val="00651879"/>
    <w:rsid w:val="00662353"/>
    <w:rsid w:val="00664335"/>
    <w:rsid w:val="006A7528"/>
    <w:rsid w:val="006B6DF1"/>
    <w:rsid w:val="006F52D0"/>
    <w:rsid w:val="0070515A"/>
    <w:rsid w:val="007149EF"/>
    <w:rsid w:val="00733553"/>
    <w:rsid w:val="0077027C"/>
    <w:rsid w:val="007D54F8"/>
    <w:rsid w:val="007D793C"/>
    <w:rsid w:val="00802EFC"/>
    <w:rsid w:val="00827BB5"/>
    <w:rsid w:val="00845EF1"/>
    <w:rsid w:val="0085342D"/>
    <w:rsid w:val="00881846"/>
    <w:rsid w:val="00896107"/>
    <w:rsid w:val="00897837"/>
    <w:rsid w:val="008E27FE"/>
    <w:rsid w:val="008F7FE4"/>
    <w:rsid w:val="00907ADA"/>
    <w:rsid w:val="00930DF8"/>
    <w:rsid w:val="0093221E"/>
    <w:rsid w:val="00955507"/>
    <w:rsid w:val="009618B3"/>
    <w:rsid w:val="009668ED"/>
    <w:rsid w:val="00971B8C"/>
    <w:rsid w:val="00981DA1"/>
    <w:rsid w:val="00990846"/>
    <w:rsid w:val="00990D6C"/>
    <w:rsid w:val="009923BB"/>
    <w:rsid w:val="009976CA"/>
    <w:rsid w:val="009A3240"/>
    <w:rsid w:val="009C0E32"/>
    <w:rsid w:val="009C21B4"/>
    <w:rsid w:val="009C29BA"/>
    <w:rsid w:val="009D0F1C"/>
    <w:rsid w:val="009E2463"/>
    <w:rsid w:val="00A229F3"/>
    <w:rsid w:val="00A9073B"/>
    <w:rsid w:val="00A91C4C"/>
    <w:rsid w:val="00AC3816"/>
    <w:rsid w:val="00AF42BB"/>
    <w:rsid w:val="00B21563"/>
    <w:rsid w:val="00B40DB1"/>
    <w:rsid w:val="00B62F40"/>
    <w:rsid w:val="00B64094"/>
    <w:rsid w:val="00B64F22"/>
    <w:rsid w:val="00B84058"/>
    <w:rsid w:val="00B96A67"/>
    <w:rsid w:val="00BB5682"/>
    <w:rsid w:val="00BD41EB"/>
    <w:rsid w:val="00BE01FF"/>
    <w:rsid w:val="00BE3C2D"/>
    <w:rsid w:val="00BF4765"/>
    <w:rsid w:val="00C16253"/>
    <w:rsid w:val="00C42B0F"/>
    <w:rsid w:val="00C62D8F"/>
    <w:rsid w:val="00C7143D"/>
    <w:rsid w:val="00C75418"/>
    <w:rsid w:val="00C80646"/>
    <w:rsid w:val="00CB12A4"/>
    <w:rsid w:val="00CB36D3"/>
    <w:rsid w:val="00CD42A2"/>
    <w:rsid w:val="00CF04E1"/>
    <w:rsid w:val="00CF64E2"/>
    <w:rsid w:val="00D147D4"/>
    <w:rsid w:val="00D74337"/>
    <w:rsid w:val="00D9301F"/>
    <w:rsid w:val="00DA2331"/>
    <w:rsid w:val="00DD760B"/>
    <w:rsid w:val="00DE373C"/>
    <w:rsid w:val="00DE4BFE"/>
    <w:rsid w:val="00DE7F9F"/>
    <w:rsid w:val="00E141F9"/>
    <w:rsid w:val="00E14C6E"/>
    <w:rsid w:val="00E40563"/>
    <w:rsid w:val="00E47483"/>
    <w:rsid w:val="00E6027C"/>
    <w:rsid w:val="00ED272A"/>
    <w:rsid w:val="00EE6598"/>
    <w:rsid w:val="00F3783C"/>
    <w:rsid w:val="00F53ED9"/>
    <w:rsid w:val="00F73C01"/>
    <w:rsid w:val="00FA3B17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color w:val="5C8727" w:themeColor="accent1"/>
      <w:sz w:val="40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color w:val="5C8727" w:themeColor="accent1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ascii="Arial" w:eastAsiaTheme="majorEastAsia" w:hAnsi="Arial" w:cstheme="majorBidi"/>
      <w:b/>
      <w:bCs/>
      <w:color w:val="757477" w:themeColor="text2"/>
      <w:sz w:val="26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ascii="Arial" w:eastAsiaTheme="majorEastAsia" w:hAnsi="Arial" w:cstheme="majorBidi"/>
      <w:b/>
      <w:bCs/>
      <w:iCs/>
      <w:color w:val="757477" w:themeColor="text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/>
      <w:outlineLvl w:val="4"/>
    </w:pPr>
    <w:rPr>
      <w:rFonts w:ascii="Arial" w:eastAsiaTheme="majorEastAsia" w:hAnsi="Arial" w:cstheme="majorBidi"/>
      <w:color w:val="000000" w:themeColor="text1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/>
      <w:outlineLvl w:val="5"/>
    </w:pPr>
    <w:rPr>
      <w:rFonts w:ascii="Arial" w:eastAsiaTheme="majorEastAsia" w:hAnsi="Arial" w:cstheme="majorBidi"/>
      <w:i/>
      <w:iCs/>
      <w:color w:val="000000" w:themeColor="text1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/>
      <w:outlineLvl w:val="6"/>
    </w:pPr>
    <w:rPr>
      <w:rFonts w:ascii="Arial" w:eastAsiaTheme="majorEastAsia" w:hAnsi="Arial" w:cstheme="majorBidi"/>
      <w:i/>
      <w:iCs/>
      <w:color w:val="000000" w:themeColor="text1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/>
      <w:outlineLvl w:val="7"/>
    </w:pPr>
    <w:rPr>
      <w:rFonts w:ascii="Arial" w:eastAsiaTheme="majorEastAsia" w:hAnsi="Arial" w:cstheme="majorBidi"/>
      <w:color w:val="000000" w:themeColor="text1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/>
      <w:outlineLvl w:val="8"/>
    </w:pPr>
    <w:rPr>
      <w:rFonts w:ascii="Arial" w:eastAsiaTheme="majorEastAsia" w:hAnsi="Arial" w:cstheme="majorBidi"/>
      <w:i/>
      <w:iCs/>
      <w:color w:val="000000" w:themeColor="text1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rFonts w:ascii="Arial" w:eastAsiaTheme="minorHAnsi" w:hAnsi="Arial" w:cstheme="minorBidi"/>
      <w:b/>
      <w:color w:val="000000" w:themeColor="text1"/>
      <w:sz w:val="60"/>
      <w:szCs w:val="22"/>
      <w:lang w:eastAsia="en-US"/>
    </w:rPr>
  </w:style>
  <w:style w:type="paragraph" w:customStyle="1" w:styleId="Subheadlines">
    <w:name w:val="Sub headlines"/>
    <w:basedOn w:val="Normal"/>
    <w:next w:val="Normal"/>
    <w:qFormat/>
    <w:rsid w:val="00171B7B"/>
    <w:pPr>
      <w:spacing w:after="170"/>
    </w:pPr>
    <w:rPr>
      <w:rFonts w:ascii="Arial" w:eastAsiaTheme="minorHAnsi" w:hAnsi="Arial" w:cstheme="minorBidi"/>
      <w:b/>
      <w:color w:val="000000" w:themeColor="text1"/>
      <w:sz w:val="32"/>
      <w:szCs w:val="22"/>
      <w:lang w:eastAsia="en-US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rFonts w:ascii="Arial" w:eastAsiaTheme="minorHAnsi" w:hAnsi="Arial" w:cstheme="minorBidi"/>
      <w:b/>
      <w:color w:val="000000" w:themeColor="text1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character" w:styleId="Hyperlink">
    <w:name w:val="Hyperlink"/>
    <w:basedOn w:val="DefaultParagraphFont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rsid w:val="00514CAE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14CA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514CAE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4CAE"/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rsid w:val="00B96A67"/>
    <w:rPr>
      <w:color w:val="6E298D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color w:val="5C8727" w:themeColor="accent1"/>
      <w:sz w:val="40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color w:val="5C8727" w:themeColor="accent1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ascii="Arial" w:eastAsiaTheme="majorEastAsia" w:hAnsi="Arial" w:cstheme="majorBidi"/>
      <w:b/>
      <w:bCs/>
      <w:color w:val="757477" w:themeColor="text2"/>
      <w:sz w:val="26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ascii="Arial" w:eastAsiaTheme="majorEastAsia" w:hAnsi="Arial" w:cstheme="majorBidi"/>
      <w:b/>
      <w:bCs/>
      <w:iCs/>
      <w:color w:val="757477" w:themeColor="text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/>
      <w:outlineLvl w:val="4"/>
    </w:pPr>
    <w:rPr>
      <w:rFonts w:ascii="Arial" w:eastAsiaTheme="majorEastAsia" w:hAnsi="Arial" w:cstheme="majorBidi"/>
      <w:color w:val="000000" w:themeColor="text1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/>
      <w:outlineLvl w:val="5"/>
    </w:pPr>
    <w:rPr>
      <w:rFonts w:ascii="Arial" w:eastAsiaTheme="majorEastAsia" w:hAnsi="Arial" w:cstheme="majorBidi"/>
      <w:i/>
      <w:iCs/>
      <w:color w:val="000000" w:themeColor="text1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/>
      <w:outlineLvl w:val="6"/>
    </w:pPr>
    <w:rPr>
      <w:rFonts w:ascii="Arial" w:eastAsiaTheme="majorEastAsia" w:hAnsi="Arial" w:cstheme="majorBidi"/>
      <w:i/>
      <w:iCs/>
      <w:color w:val="000000" w:themeColor="text1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/>
      <w:outlineLvl w:val="7"/>
    </w:pPr>
    <w:rPr>
      <w:rFonts w:ascii="Arial" w:eastAsiaTheme="majorEastAsia" w:hAnsi="Arial" w:cstheme="majorBidi"/>
      <w:color w:val="000000" w:themeColor="text1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/>
      <w:outlineLvl w:val="8"/>
    </w:pPr>
    <w:rPr>
      <w:rFonts w:ascii="Arial" w:eastAsiaTheme="majorEastAsia" w:hAnsi="Arial" w:cstheme="majorBidi"/>
      <w:i/>
      <w:iCs/>
      <w:color w:val="000000" w:themeColor="text1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rFonts w:ascii="Arial" w:eastAsiaTheme="minorHAnsi" w:hAnsi="Arial" w:cstheme="minorBidi"/>
      <w:b/>
      <w:color w:val="000000" w:themeColor="text1"/>
      <w:sz w:val="60"/>
      <w:szCs w:val="22"/>
      <w:lang w:eastAsia="en-US"/>
    </w:rPr>
  </w:style>
  <w:style w:type="paragraph" w:customStyle="1" w:styleId="Subheadlines">
    <w:name w:val="Sub headlines"/>
    <w:basedOn w:val="Normal"/>
    <w:next w:val="Normal"/>
    <w:qFormat/>
    <w:rsid w:val="00171B7B"/>
    <w:pPr>
      <w:spacing w:after="170"/>
    </w:pPr>
    <w:rPr>
      <w:rFonts w:ascii="Arial" w:eastAsiaTheme="minorHAnsi" w:hAnsi="Arial" w:cstheme="minorBidi"/>
      <w:b/>
      <w:color w:val="000000" w:themeColor="text1"/>
      <w:sz w:val="32"/>
      <w:szCs w:val="22"/>
      <w:lang w:eastAsia="en-US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rFonts w:ascii="Arial" w:eastAsiaTheme="minorHAnsi" w:hAnsi="Arial" w:cstheme="minorBidi"/>
      <w:b/>
      <w:color w:val="000000" w:themeColor="text1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character" w:styleId="Hyperlink">
    <w:name w:val="Hyperlink"/>
    <w:basedOn w:val="DefaultParagraphFont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rsid w:val="00514CAE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14CA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514CAE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4CAE"/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rsid w:val="00B96A67"/>
    <w:rPr>
      <w:color w:val="6E298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0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ealthywa.wa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2.health.wa.gov.au/Articles/U_Z/WA-rheumatic-heart-disease-register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rhdaustralia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HDRegister@health.wa.gov.a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althywa.gov.au" TargetMode="External"/><Relationship Id="rId1" Type="http://schemas.openxmlformats.org/officeDocument/2006/relationships/hyperlink" Target="http://www.rhdaustrali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B7DE7-548D-4FDB-98C7-323BD01B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3914</Characters>
  <Application>Microsoft Office Word</Application>
  <DocSecurity>4</DocSecurity>
  <Lines>246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Christopher</dc:creator>
  <cp:lastModifiedBy>Morton, Misty</cp:lastModifiedBy>
  <cp:revision>2</cp:revision>
  <cp:lastPrinted>2020-03-04T04:29:00Z</cp:lastPrinted>
  <dcterms:created xsi:type="dcterms:W3CDTF">2020-03-17T03:07:00Z</dcterms:created>
  <dcterms:modified xsi:type="dcterms:W3CDTF">2020-03-17T03:07:00Z</dcterms:modified>
</cp:coreProperties>
</file>